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9eef0" w14:textId="de9ee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Жаңақала ауданы Жаңақала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2023 жылғы 27 желтоқсандағы № 14-4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2024-2026 жылдарға арналған Жаңақала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101 534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32 607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107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286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68 534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117 372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-15 838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15 838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15 838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Жаңақала аудандық мәслихатының 26.03.2024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16-4 </w:t>
      </w:r>
      <w:r>
        <w:rPr>
          <w:rFonts w:ascii="Times New Roman"/>
          <w:b w:val="false"/>
          <w:i w:val="false"/>
          <w:color w:val="ff0000"/>
          <w:sz w:val="28"/>
        </w:rPr>
        <w:t>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2024 жылға арналған Жаңақала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Жаңақала аудандық мәслихатының "2024-2026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2024 жылға арналған Жаңақала ауылдық округінің бюджетіне аудандық бюджеттен берілетін субвенциялар түсімдерінің жалпы сомасы 68 534 мың теңге көлемінде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шешім 2024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Каменов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 шешіміне 1-қосымша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Жаңақала ауылдық округінің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Жаңақала аудандық мәслихатының 26.03.2024 </w:t>
      </w:r>
      <w:r>
        <w:rPr>
          <w:rFonts w:ascii="Times New Roman"/>
          <w:b w:val="false"/>
          <w:i w:val="false"/>
          <w:color w:val="ff0000"/>
          <w:sz w:val="28"/>
        </w:rPr>
        <w:t>№ 16-4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14-4 шешіміне 2-қосымша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Жаңақала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14-4 шешіміне 3-қосымша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Жаңақала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