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4d4b" w14:textId="9bf4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Көпжасар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35 120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31 120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36 835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-1 715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1 715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Көпжасар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Көпжасар ауылдық округінің бюджетіне аудандық бюджеттен берілетін субвенциялар түсімдерінің жалпы сомасы 31 120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14-5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Көпжасар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14-5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Көпжасар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14-5 шешіміне 3-қосымша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Көпжасар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