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3486f" w14:textId="50348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Жаңақала ауданы Қызылоба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2023 жылғы 27 желтоқсандағы № 14-6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2024-2026 жылдарға арналған Қызылоба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36 243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4 500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31 743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38 199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-1 956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1 956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1 956 мың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Жаңақала аудандық мәслихатының 03.06.2024 </w:t>
      </w:r>
      <w:r>
        <w:rPr>
          <w:rFonts w:ascii="Times New Roman"/>
          <w:b w:val="false"/>
          <w:i w:val="false"/>
          <w:color w:val="000000"/>
          <w:sz w:val="28"/>
        </w:rPr>
        <w:t>№ 18-6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2024 жылға арналған Қызылоба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Жаңақала аудандық мәслихатының "2024-2026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2024 жылға арналған Қызылоба ауылдық округінің бюджетіне аудандық бюджеттен берілетін субвенциялар түсімдерінің жалпы сомасы 31 263 мың теңге көлемінде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шешім 2024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14-6 шешіміне 1-қосымша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Қызылоба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Жаңақала аудандық мәслихатының 03.06.2024 </w:t>
      </w:r>
      <w:r>
        <w:rPr>
          <w:rFonts w:ascii="Times New Roman"/>
          <w:b w:val="false"/>
          <w:i w:val="false"/>
          <w:color w:val="ff0000"/>
          <w:sz w:val="28"/>
        </w:rPr>
        <w:t>№ 18-6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14-6 шешіміне 2-қосымша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Қызылоба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14-6 шешіміне 3-қосымша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Қызылоба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