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9cb5" w14:textId="4699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Жаңақала ауданы С.Мендешев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27 желтоқсандағы № 14-8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С.Мендешев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40 975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1 760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39 175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42 689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-1 714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1 714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С.Мендешев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С.Мендешев ауылдық округінің бюджетіне аудандық бюджеттен берілетін субвенциялар түсімдерінің жалпы сомасы 39 175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14-8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С.Мендешев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14-8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С.Мендешев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14-8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С.Мендешев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