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3d6d" w14:textId="7c53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2021 жылғы 24 желтоқсандағы № 14-10 "Жаңақала ауданының ауылдық округтерінің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5 мамырдағы № 5-12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"Жаңақала ауданының ауылдық округтерінің жергілікті қоғамдастық жиналысының регламентін бекіту туралы" 2021 жылғы 24 желтоқсандағы № 14-10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Жаңақала ауданының ауылдық округтерінің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алынып тасталсын.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