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af75" w14:textId="866a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Жаңақала ауылдық округі Жаңақала ауылының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Жаңақала ауылдық округі әкімінің 2023 жылғы 10 тамыздағы № 63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Жаңақала ауылы халқының пікірін ескере отырып және Батыс Қазақстан облыстық ономастика комиссиясының 2022 жылғы 8 желтоқсандағы қорытындысы негізінде, Жаңақала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Жаңақала ауданы Жаңақала ауылдық округі Жаңақала ауылының атаусыз көшелеріне мынадай атаулар берілсін: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№ 5 жобалық көшеге – "Жайық";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№ 6 жобалық көшеге – "Жиембет жырау";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№ 9 жобалық көшеге – "Береке";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№ 10 жобалық көшеге – "Нарын";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№ 12 жобалық көшеге – "Кенесары хан";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№ 15 жобалық көшеге – "Әлихан Бөкейхан";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№ 17 жобалық көшеге – "Жерұйық";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№ 18 жобалық көшеге – "Жанша Досмұхамедұлы";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№ 21 жобалық көшеге – "Аманат";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№ 22 жобалық көшеге – "Доспамбет жырау";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№ 23 жобалық көшеге – "Бейбарыс сұлтан";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№ 25 жобалық көшеге – "Серпер";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№ 31 жобалық көшеге – "Қыз Жібек";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№ 33 жобалық көшеге – "Қажымұқан";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№ 36 жобалық көшеге – "Әбу Насыр әл-Фараби";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№ 62 жобалық көшеге – "Алаш";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№ 69 жобалық көшеге – "Алпамыс батыр";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ауылдық округі әкімі аппаратының жетекші маманы (С.Жумасалихов) осы шешімнің Батыс Қазақстан облысы Әділет департаментінде мемлекеттік тіркелуін қамтамасыз етсін.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кейін күнтізбелік он күн өткен 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Жаңақала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