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30ce" w14:textId="6bb3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2018 жылғы 27 наурыздағы № 20-7 "Жәнібек аудандық мәслихат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2023 жылғы 14 сәуірдегі № 2-3 шешімі. Күші жойылды - Батыс Қазақстан облысы Жәнібек аудандық мәслихатының 2023 жылғы 27 желтоқсандағы № 15-19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27.12.2023 </w:t>
      </w:r>
      <w:r>
        <w:rPr>
          <w:rFonts w:ascii="Times New Roman"/>
          <w:b w:val="false"/>
          <w:i w:val="false"/>
          <w:color w:val="ff0000"/>
          <w:sz w:val="28"/>
        </w:rPr>
        <w:t>№ 15-19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Жәнібек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2018 жылғы 27 наурыздағы № 20-7 "Жәнібек аудандық мәслихат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5158 тіркелген)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"Жәнібек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Кадимов Т.З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2023 жылғы 14 сәуірдегі </w:t>
            </w:r>
            <w:r>
              <w:br/>
            </w:r>
            <w:r>
              <w:rPr>
                <w:rFonts w:ascii="Times New Roman"/>
                <w:b w:val="false"/>
                <w:i w:val="false"/>
                <w:color w:val="000000"/>
                <w:sz w:val="20"/>
              </w:rPr>
              <w:t>№2-3 шешіміне қосымша</w:t>
            </w:r>
            <w:r>
              <w:br/>
            </w:r>
            <w:r>
              <w:rPr>
                <w:rFonts w:ascii="Times New Roman"/>
                <w:b w:val="false"/>
                <w:i w:val="false"/>
                <w:color w:val="000000"/>
                <w:sz w:val="20"/>
              </w:rPr>
              <w:t>Жәнібек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2018 жылғы 27 наурыздағы </w:t>
            </w:r>
            <w:r>
              <w:br/>
            </w:r>
            <w:r>
              <w:rPr>
                <w:rFonts w:ascii="Times New Roman"/>
                <w:b w:val="false"/>
                <w:i w:val="false"/>
                <w:color w:val="000000"/>
                <w:sz w:val="20"/>
              </w:rPr>
              <w:t>№20-7 шешіміне қосымша</w:t>
            </w:r>
          </w:p>
        </w:tc>
      </w:tr>
    </w:tbl>
    <w:bookmarkStart w:name="z9" w:id="4"/>
    <w:p>
      <w:pPr>
        <w:spacing w:after="0"/>
        <w:ind w:left="0"/>
        <w:jc w:val="left"/>
      </w:pPr>
      <w:r>
        <w:rPr>
          <w:rFonts w:ascii="Times New Roman"/>
          <w:b/>
          <w:i w:val="false"/>
          <w:color w:val="000000"/>
        </w:rPr>
        <w:t xml:space="preserve"> "Жәнібек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"Жәнібек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2"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3"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4"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5"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немесе жоғары тұрған басшы, сондай-ақ 360 әдісімен бағалау кезінде бағаланатын адамның жұмыс ортасындағы адамдар тобы;</w:t>
      </w:r>
    </w:p>
    <w:bookmarkEnd w:id="10"/>
    <w:bookmarkStart w:name="z16" w:id="11"/>
    <w:p>
      <w:pPr>
        <w:spacing w:after="0"/>
        <w:ind w:left="0"/>
        <w:jc w:val="both"/>
      </w:pPr>
      <w:r>
        <w:rPr>
          <w:rFonts w:ascii="Times New Roman"/>
          <w:b w:val="false"/>
          <w:i w:val="false"/>
          <w:color w:val="000000"/>
          <w:sz w:val="28"/>
        </w:rPr>
        <w:t>
       4) Жәнібек аудандық мәслихат аппаратының басшысы - Е-2 санатының "Б" корпусының мемлекеттік әкімшілік қызметшісі;</w:t>
      </w:r>
    </w:p>
    <w:bookmarkEnd w:id="11"/>
    <w:bookmarkStart w:name="z17" w:id="12"/>
    <w:p>
      <w:pPr>
        <w:spacing w:after="0"/>
        <w:ind w:left="0"/>
        <w:jc w:val="both"/>
      </w:pPr>
      <w:r>
        <w:rPr>
          <w:rFonts w:ascii="Times New Roman"/>
          <w:b w:val="false"/>
          <w:i w:val="false"/>
          <w:color w:val="000000"/>
          <w:sz w:val="28"/>
        </w:rPr>
        <w:t>
       5) Жәнібек аудандық мәслихат аппаратының "Б" корпусының қызметшілері – Жәнібек аудандық мәслихат аппаратының басшысын қоспағанда, "Б" корпусының мемлекеттік әкімшілік қызметтерін атқаратын адамдар;</w:t>
      </w:r>
    </w:p>
    <w:bookmarkEnd w:id="12"/>
    <w:bookmarkStart w:name="z18" w:id="13"/>
    <w:p>
      <w:pPr>
        <w:spacing w:after="0"/>
        <w:ind w:left="0"/>
        <w:jc w:val="both"/>
      </w:pPr>
      <w:r>
        <w:rPr>
          <w:rFonts w:ascii="Times New Roman"/>
          <w:b w:val="false"/>
          <w:i w:val="false"/>
          <w:color w:val="000000"/>
          <w:sz w:val="28"/>
        </w:rPr>
        <w:t>
       6) бағаланатын адамдар – Жәнібек аудандық мәслихат аппаратының басшысы немесе "Б" корпусының қызметшілері;</w:t>
      </w:r>
    </w:p>
    <w:bookmarkEnd w:id="13"/>
    <w:bookmarkStart w:name="z19" w:id="14"/>
    <w:p>
      <w:pPr>
        <w:spacing w:after="0"/>
        <w:ind w:left="0"/>
        <w:jc w:val="both"/>
      </w:pPr>
      <w:r>
        <w:rPr>
          <w:rFonts w:ascii="Times New Roman"/>
          <w:b w:val="false"/>
          <w:i w:val="false"/>
          <w:color w:val="000000"/>
          <w:sz w:val="28"/>
        </w:rPr>
        <w:t>
       7) нысаналы мақсатты индикаторлар (бұдан әрі – НМИ) – Жәнібек аудандық мәслихат аппараты басшысы үшін белгіленетін және мемлекеттік жоспарлау жүйесінің құжаттарына, мемлекеттік орган қызметінің тиімділігін арттыруға бағытталған көрсеткіштер;</w:t>
      </w:r>
    </w:p>
    <w:bookmarkEnd w:id="14"/>
    <w:bookmarkStart w:name="z20" w:id="15"/>
    <w:p>
      <w:pPr>
        <w:spacing w:after="0"/>
        <w:ind w:left="0"/>
        <w:jc w:val="both"/>
      </w:pPr>
      <w:r>
        <w:rPr>
          <w:rFonts w:ascii="Times New Roman"/>
          <w:b w:val="false"/>
          <w:i w:val="false"/>
          <w:color w:val="000000"/>
          <w:sz w:val="28"/>
        </w:rPr>
        <w:t>
       8) саралау әдісі – Жәнібек аудандық мәслихат аппаратының "Б" корпусының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1"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2"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3"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4"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5"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6"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7"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8"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29"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0"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1"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2"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3"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4"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5"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6"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7"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8"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міндеттерін атқару жүктелген адам, соның ішінде ақпараттық жүйе арқылы қамтамасыз етеді.</w:t>
      </w:r>
    </w:p>
    <w:bookmarkEnd w:id="33"/>
    <w:bookmarkStart w:name="z39" w:id="34"/>
    <w:p>
      <w:pPr>
        <w:spacing w:after="0"/>
        <w:ind w:left="0"/>
        <w:jc w:val="both"/>
      </w:pPr>
      <w:r>
        <w:rPr>
          <w:rFonts w:ascii="Times New Roman"/>
          <w:b w:val="false"/>
          <w:i w:val="false"/>
          <w:color w:val="000000"/>
          <w:sz w:val="28"/>
        </w:rPr>
        <w:t>
      Бұл ретте персоналды басқару қызметінің міндеттерін атқару жүктелген адам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0" w:id="35"/>
    <w:p>
      <w:pPr>
        <w:spacing w:after="0"/>
        <w:ind w:left="0"/>
        <w:jc w:val="both"/>
      </w:pPr>
      <w:r>
        <w:rPr>
          <w:rFonts w:ascii="Times New Roman"/>
          <w:b w:val="false"/>
          <w:i w:val="false"/>
          <w:color w:val="000000"/>
          <w:sz w:val="28"/>
        </w:rPr>
        <w:t>
      11. Персоналды басқару қызметінің міндеттерін атқару жүктелген адам бағаланатын қызметшіні бағалау нәтижелерімен ол аяқталған соң екі жұмыс күні ішінде ақпараттық жүйе немесе электрондық құжат айналымы жүйесі арқылы таныстыруды қамтамасыз етеді.</w:t>
      </w:r>
    </w:p>
    <w:bookmarkEnd w:id="35"/>
    <w:bookmarkStart w:name="z41"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2"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3"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қызметінің міндеттерін атқару жүктелген адамда, сондай-ақ техникалық мүмкіндік болған кезде ақпараттық жүйеде сақталады.</w:t>
      </w:r>
    </w:p>
    <w:bookmarkEnd w:id="38"/>
    <w:bookmarkStart w:name="z44"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5"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қызметінің міндеттерін атқару жүктелген адам қарастырады.</w:t>
      </w:r>
    </w:p>
    <w:bookmarkEnd w:id="40"/>
    <w:bookmarkStart w:name="z46"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7" w:id="42"/>
    <w:p>
      <w:pPr>
        <w:spacing w:after="0"/>
        <w:ind w:left="0"/>
        <w:jc w:val="both"/>
      </w:pPr>
      <w:r>
        <w:rPr>
          <w:rFonts w:ascii="Times New Roman"/>
          <w:b w:val="false"/>
          <w:i w:val="false"/>
          <w:color w:val="000000"/>
          <w:sz w:val="28"/>
        </w:rPr>
        <w:t>
       1) Жәнібек аудандық мәслихат аппараты жұмысының есептік кезеңдегі жалпы нәтижесі жөнінде бағаланушы адамдардың назарына жеткізу;</w:t>
      </w:r>
    </w:p>
    <w:bookmarkEnd w:id="42"/>
    <w:bookmarkStart w:name="z48"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49"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0"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1"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2" w:id="47"/>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47"/>
    <w:bookmarkStart w:name="z53"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4"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5" w:id="50"/>
    <w:p>
      <w:pPr>
        <w:spacing w:after="0"/>
        <w:ind w:left="0"/>
        <w:jc w:val="both"/>
      </w:pPr>
      <w:r>
        <w:rPr>
          <w:rFonts w:ascii="Times New Roman"/>
          <w:b w:val="false"/>
          <w:i w:val="false"/>
          <w:color w:val="000000"/>
          <w:sz w:val="28"/>
        </w:rPr>
        <w:t>
      19. Персоналды басқару қызметінің міндеттерін атқару жүктелген адам мыналарға жауапты болады:</w:t>
      </w:r>
    </w:p>
    <w:bookmarkEnd w:id="50"/>
    <w:bookmarkStart w:name="z56"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7" w:id="52"/>
    <w:p>
      <w:pPr>
        <w:spacing w:after="0"/>
        <w:ind w:left="0"/>
        <w:jc w:val="both"/>
      </w:pPr>
      <w:r>
        <w:rPr>
          <w:rFonts w:ascii="Times New Roman"/>
          <w:b w:val="false"/>
          <w:i w:val="false"/>
          <w:color w:val="000000"/>
          <w:sz w:val="28"/>
        </w:rPr>
        <w:t>
       2) НМИ уақтылы талдау мен келісу;</w:t>
      </w:r>
    </w:p>
    <w:bookmarkEnd w:id="52"/>
    <w:bookmarkStart w:name="z58"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59"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0"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1"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міндеттерін атқару жүктелген адамға және калибрлеу сессияларының қатысушыларына ғана белгілі болуы мүмкін.</w:t>
      </w:r>
    </w:p>
    <w:bookmarkEnd w:id="56"/>
    <w:bookmarkStart w:name="z62" w:id="57"/>
    <w:p>
      <w:pPr>
        <w:spacing w:after="0"/>
        <w:ind w:left="0"/>
        <w:jc w:val="left"/>
      </w:pPr>
      <w:r>
        <w:rPr>
          <w:rFonts w:ascii="Times New Roman"/>
          <w:b/>
          <w:i w:val="false"/>
          <w:color w:val="000000"/>
        </w:rPr>
        <w:t xml:space="preserve"> 2-тарау. Жәнібек аудандық мәслихат аппараты басшысын НМИ қол жеткізуі бойынша бағалау тәртібі</w:t>
      </w:r>
    </w:p>
    <w:bookmarkEnd w:id="57"/>
    <w:bookmarkStart w:name="z63" w:id="58"/>
    <w:p>
      <w:pPr>
        <w:spacing w:after="0"/>
        <w:ind w:left="0"/>
        <w:jc w:val="both"/>
      </w:pPr>
      <w:r>
        <w:rPr>
          <w:rFonts w:ascii="Times New Roman"/>
          <w:b w:val="false"/>
          <w:i w:val="false"/>
          <w:color w:val="000000"/>
          <w:sz w:val="28"/>
        </w:rPr>
        <w:t>
      21. Жәнібек аудандық мәслихат аппараты басшысының қызметін бағалау НМИ жетістіктерін бағалау әдісі негізінде жүзеге асырылады.</w:t>
      </w:r>
    </w:p>
    <w:bookmarkEnd w:id="58"/>
    <w:bookmarkStart w:name="z64" w:id="59"/>
    <w:p>
      <w:pPr>
        <w:spacing w:after="0"/>
        <w:ind w:left="0"/>
        <w:jc w:val="both"/>
      </w:pPr>
      <w:r>
        <w:rPr>
          <w:rFonts w:ascii="Times New Roman"/>
          <w:b w:val="false"/>
          <w:i w:val="false"/>
          <w:color w:val="000000"/>
          <w:sz w:val="28"/>
        </w:rPr>
        <w:t xml:space="preserve">
      22. НМИ-ды бағалаушы адаммен, сондай-ақ персоналды басқару қызметінің міндеттерін атқару жүктелген адамның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Жәнібек аудандық мәслихат аппараты басшысының жеке жұмыс жоспарында белгіленеді.</w:t>
      </w:r>
    </w:p>
    <w:bookmarkEnd w:id="59"/>
    <w:bookmarkStart w:name="z65"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6"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міндеттерін атқару жүктелген адам жеке жұмыс жоспарының ақпараттық жүйеде (техникалық мүмкіндік болған жағдайда) орналастырылуын қамтамасыз етеді.</w:t>
      </w:r>
    </w:p>
    <w:bookmarkEnd w:id="61"/>
    <w:bookmarkStart w:name="z67"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8" w:id="63"/>
    <w:p>
      <w:pPr>
        <w:spacing w:after="0"/>
        <w:ind w:left="0"/>
        <w:jc w:val="both"/>
      </w:pPr>
      <w:r>
        <w:rPr>
          <w:rFonts w:ascii="Times New Roman"/>
          <w:b w:val="false"/>
          <w:i w:val="false"/>
          <w:color w:val="000000"/>
          <w:sz w:val="28"/>
        </w:rPr>
        <w:t xml:space="preserve">
       Жәнібек аудандық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3"/>
    <w:bookmarkStart w:name="z69"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қызметінің міндеттерін атқару жүктелген адам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0"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1"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2"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3"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4"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5"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6"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77"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8"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қызметінің міндеттерін атқару жүктелген адам Жәнібек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3"/>
    <w:bookmarkStart w:name="z79"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қызметінің міндеттерін атқару жүктелген адам ресімделген бағалау парағын бағалаушы адамға қарау үшін жолдайды.</w:t>
      </w:r>
    </w:p>
    <w:bookmarkEnd w:id="74"/>
    <w:bookmarkStart w:name="z80"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1"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2" w:id="77"/>
    <w:p>
      <w:pPr>
        <w:spacing w:after="0"/>
        <w:ind w:left="0"/>
        <w:jc w:val="left"/>
      </w:pPr>
      <w:r>
        <w:rPr>
          <w:rFonts w:ascii="Times New Roman"/>
          <w:b/>
          <w:i w:val="false"/>
          <w:color w:val="000000"/>
        </w:rPr>
        <w:t xml:space="preserve"> 3-тарау. Жәнібек аудандық мәслихат аппараты "Б" корпусының қызметшілерін саралау әдісімен бағалау тәртібі</w:t>
      </w:r>
    </w:p>
    <w:bookmarkEnd w:id="77"/>
    <w:bookmarkStart w:name="z83" w:id="78"/>
    <w:p>
      <w:pPr>
        <w:spacing w:after="0"/>
        <w:ind w:left="0"/>
        <w:jc w:val="both"/>
      </w:pPr>
      <w:r>
        <w:rPr>
          <w:rFonts w:ascii="Times New Roman"/>
          <w:b w:val="false"/>
          <w:i w:val="false"/>
          <w:color w:val="000000"/>
          <w:sz w:val="28"/>
        </w:rPr>
        <w:t>
      28. Жәнібек аудандық мәслихат аппаратының "Б" корпусының қызметшілерін бағалау саралау әдісі бойынша жүзеге асырылады.</w:t>
      </w:r>
    </w:p>
    <w:bookmarkEnd w:id="78"/>
    <w:bookmarkStart w:name="z84" w:id="79"/>
    <w:p>
      <w:pPr>
        <w:spacing w:after="0"/>
        <w:ind w:left="0"/>
        <w:jc w:val="both"/>
      </w:pPr>
      <w:r>
        <w:rPr>
          <w:rFonts w:ascii="Times New Roman"/>
          <w:b w:val="false"/>
          <w:i w:val="false"/>
          <w:color w:val="000000"/>
          <w:sz w:val="28"/>
        </w:rPr>
        <w:t xml:space="preserve">
      29. Жәнібек аудандық мәслихат аппаратының "Б" корпусының қызметшілерін саралау әдісі бойынша бағалауды Жәнібек аудандық мәслихат аппараты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5"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қызметінің міндеттерін атқару жүктелген адам Жәнібек аудандық мәслихат аппаратының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6"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қызметінің міндеттерін атқару жүктелген адаммен бағалаушы адамға бағалау парағы жіберіледі.</w:t>
      </w:r>
    </w:p>
    <w:bookmarkEnd w:id="81"/>
    <w:bookmarkStart w:name="z87"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88" w:id="83"/>
    <w:p>
      <w:pPr>
        <w:spacing w:after="0"/>
        <w:ind w:left="0"/>
        <w:jc w:val="both"/>
      </w:pPr>
      <w:r>
        <w:rPr>
          <w:rFonts w:ascii="Times New Roman"/>
          <w:b w:val="false"/>
          <w:i w:val="false"/>
          <w:color w:val="000000"/>
          <w:sz w:val="28"/>
        </w:rPr>
        <w:t>
      32. Жәнібек аудандық мәслихат аппаартының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89"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0"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1" w:id="86"/>
    <w:p>
      <w:pPr>
        <w:spacing w:after="0"/>
        <w:ind w:left="0"/>
        <w:jc w:val="both"/>
      </w:pPr>
      <w:r>
        <w:rPr>
          <w:rFonts w:ascii="Times New Roman"/>
          <w:b w:val="false"/>
          <w:i w:val="false"/>
          <w:color w:val="000000"/>
          <w:sz w:val="28"/>
        </w:rPr>
        <w:t>
       дербестік және бастамашылық;</w:t>
      </w:r>
    </w:p>
    <w:bookmarkEnd w:id="86"/>
    <w:bookmarkStart w:name="z92" w:id="87"/>
    <w:p>
      <w:pPr>
        <w:spacing w:after="0"/>
        <w:ind w:left="0"/>
        <w:jc w:val="both"/>
      </w:pPr>
      <w:r>
        <w:rPr>
          <w:rFonts w:ascii="Times New Roman"/>
          <w:b w:val="false"/>
          <w:i w:val="false"/>
          <w:color w:val="000000"/>
          <w:sz w:val="28"/>
        </w:rPr>
        <w:t>
       еңбек тәртібі.</w:t>
      </w:r>
    </w:p>
    <w:bookmarkEnd w:id="87"/>
    <w:bookmarkStart w:name="z93"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4"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5" w:id="90"/>
    <w:p>
      <w:pPr>
        <w:spacing w:after="0"/>
        <w:ind w:left="0"/>
        <w:jc w:val="both"/>
      </w:pPr>
      <w:r>
        <w:rPr>
          <w:rFonts w:ascii="Times New Roman"/>
          <w:b w:val="false"/>
          <w:i w:val="false"/>
          <w:color w:val="000000"/>
          <w:sz w:val="28"/>
        </w:rPr>
        <w:t xml:space="preserve">
      Жәнібек аудандық мәслихат аппараты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Жәнібек аудандық мәслихат аппаратының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6"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7" w:id="92"/>
    <w:p>
      <w:pPr>
        <w:spacing w:after="0"/>
        <w:ind w:left="0"/>
        <w:jc w:val="both"/>
      </w:pPr>
      <w:r>
        <w:rPr>
          <w:rFonts w:ascii="Times New Roman"/>
          <w:b w:val="false"/>
          <w:i w:val="false"/>
          <w:color w:val="000000"/>
          <w:sz w:val="28"/>
        </w:rPr>
        <w:t>
       Аппарат басшысы үшін:</w:t>
      </w:r>
    </w:p>
    <w:bookmarkEnd w:id="92"/>
    <w:bookmarkStart w:name="z98" w:id="93"/>
    <w:p>
      <w:pPr>
        <w:spacing w:after="0"/>
        <w:ind w:left="0"/>
        <w:jc w:val="both"/>
      </w:pPr>
      <w:r>
        <w:rPr>
          <w:rFonts w:ascii="Times New Roman"/>
          <w:b w:val="false"/>
          <w:i w:val="false"/>
          <w:color w:val="000000"/>
          <w:sz w:val="28"/>
        </w:rPr>
        <w:t>
       қызметті басқару;</w:t>
      </w:r>
    </w:p>
    <w:bookmarkEnd w:id="93"/>
    <w:bookmarkStart w:name="z99" w:id="94"/>
    <w:p>
      <w:pPr>
        <w:spacing w:after="0"/>
        <w:ind w:left="0"/>
        <w:jc w:val="both"/>
      </w:pPr>
      <w:r>
        <w:rPr>
          <w:rFonts w:ascii="Times New Roman"/>
          <w:b w:val="false"/>
          <w:i w:val="false"/>
          <w:color w:val="000000"/>
          <w:sz w:val="28"/>
        </w:rPr>
        <w:t>
       тиімді коммуникацияларды құру;</w:t>
      </w:r>
    </w:p>
    <w:bookmarkEnd w:id="94"/>
    <w:bookmarkStart w:name="z100"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1" w:id="96"/>
    <w:p>
      <w:pPr>
        <w:spacing w:after="0"/>
        <w:ind w:left="0"/>
        <w:jc w:val="both"/>
      </w:pPr>
      <w:r>
        <w:rPr>
          <w:rFonts w:ascii="Times New Roman"/>
          <w:b w:val="false"/>
          <w:i w:val="false"/>
          <w:color w:val="000000"/>
          <w:sz w:val="28"/>
        </w:rPr>
        <w:t>
       өзгерістерді басқару;</w:t>
      </w:r>
    </w:p>
    <w:bookmarkEnd w:id="96"/>
    <w:bookmarkStart w:name="z102" w:id="97"/>
    <w:p>
      <w:pPr>
        <w:spacing w:after="0"/>
        <w:ind w:left="0"/>
        <w:jc w:val="both"/>
      </w:pPr>
      <w:r>
        <w:rPr>
          <w:rFonts w:ascii="Times New Roman"/>
          <w:b w:val="false"/>
          <w:i w:val="false"/>
          <w:color w:val="000000"/>
          <w:sz w:val="28"/>
        </w:rPr>
        <w:t>
       нәтижеге бағдарлану;</w:t>
      </w:r>
    </w:p>
    <w:bookmarkEnd w:id="97"/>
    <w:bookmarkStart w:name="z103"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4" w:id="99"/>
    <w:p>
      <w:pPr>
        <w:spacing w:after="0"/>
        <w:ind w:left="0"/>
        <w:jc w:val="both"/>
      </w:pPr>
      <w:r>
        <w:rPr>
          <w:rFonts w:ascii="Times New Roman"/>
          <w:b w:val="false"/>
          <w:i w:val="false"/>
          <w:color w:val="000000"/>
          <w:sz w:val="28"/>
        </w:rPr>
        <w:t>
       топты басқару;</w:t>
      </w:r>
    </w:p>
    <w:bookmarkEnd w:id="99"/>
    <w:bookmarkStart w:name="z105" w:id="100"/>
    <w:p>
      <w:pPr>
        <w:spacing w:after="0"/>
        <w:ind w:left="0"/>
        <w:jc w:val="both"/>
      </w:pPr>
      <w:r>
        <w:rPr>
          <w:rFonts w:ascii="Times New Roman"/>
          <w:b w:val="false"/>
          <w:i w:val="false"/>
          <w:color w:val="000000"/>
          <w:sz w:val="28"/>
        </w:rPr>
        <w:t>
       көшбасшылық қасиеттер;</w:t>
      </w:r>
    </w:p>
    <w:bookmarkEnd w:id="100"/>
    <w:bookmarkStart w:name="z106" w:id="101"/>
    <w:p>
      <w:pPr>
        <w:spacing w:after="0"/>
        <w:ind w:left="0"/>
        <w:jc w:val="both"/>
      </w:pPr>
      <w:r>
        <w:rPr>
          <w:rFonts w:ascii="Times New Roman"/>
          <w:b w:val="false"/>
          <w:i w:val="false"/>
          <w:color w:val="000000"/>
          <w:sz w:val="28"/>
        </w:rPr>
        <w:t>
       ынтымақтастық;</w:t>
      </w:r>
    </w:p>
    <w:bookmarkEnd w:id="101"/>
    <w:bookmarkStart w:name="z107" w:id="102"/>
    <w:p>
      <w:pPr>
        <w:spacing w:after="0"/>
        <w:ind w:left="0"/>
        <w:jc w:val="both"/>
      </w:pPr>
      <w:r>
        <w:rPr>
          <w:rFonts w:ascii="Times New Roman"/>
          <w:b w:val="false"/>
          <w:i w:val="false"/>
          <w:color w:val="000000"/>
          <w:sz w:val="28"/>
        </w:rPr>
        <w:t>
       жеделділік;</w:t>
      </w:r>
    </w:p>
    <w:bookmarkEnd w:id="102"/>
    <w:bookmarkStart w:name="z108" w:id="103"/>
    <w:p>
      <w:pPr>
        <w:spacing w:after="0"/>
        <w:ind w:left="0"/>
        <w:jc w:val="both"/>
      </w:pPr>
      <w:r>
        <w:rPr>
          <w:rFonts w:ascii="Times New Roman"/>
          <w:b w:val="false"/>
          <w:i w:val="false"/>
          <w:color w:val="000000"/>
          <w:sz w:val="28"/>
        </w:rPr>
        <w:t>
       өзін-өзі дамыту;</w:t>
      </w:r>
    </w:p>
    <w:bookmarkEnd w:id="103"/>
    <w:bookmarkStart w:name="z109" w:id="104"/>
    <w:p>
      <w:pPr>
        <w:spacing w:after="0"/>
        <w:ind w:left="0"/>
        <w:jc w:val="both"/>
      </w:pPr>
      <w:r>
        <w:rPr>
          <w:rFonts w:ascii="Times New Roman"/>
          <w:b w:val="false"/>
          <w:i w:val="false"/>
          <w:color w:val="000000"/>
          <w:sz w:val="28"/>
        </w:rPr>
        <w:t>
       бастамшылдық;</w:t>
      </w:r>
    </w:p>
    <w:bookmarkEnd w:id="104"/>
    <w:bookmarkStart w:name="z110" w:id="105"/>
    <w:p>
      <w:pPr>
        <w:spacing w:after="0"/>
        <w:ind w:left="0"/>
        <w:jc w:val="both"/>
      </w:pPr>
      <w:r>
        <w:rPr>
          <w:rFonts w:ascii="Times New Roman"/>
          <w:b w:val="false"/>
          <w:i w:val="false"/>
          <w:color w:val="000000"/>
          <w:sz w:val="28"/>
        </w:rPr>
        <w:t>
       "Б" корпусының қызметшілері үшін:</w:t>
      </w:r>
    </w:p>
    <w:bookmarkEnd w:id="105"/>
    <w:bookmarkStart w:name="z111" w:id="106"/>
    <w:p>
      <w:pPr>
        <w:spacing w:after="0"/>
        <w:ind w:left="0"/>
        <w:jc w:val="both"/>
      </w:pPr>
      <w:r>
        <w:rPr>
          <w:rFonts w:ascii="Times New Roman"/>
          <w:b w:val="false"/>
          <w:i w:val="false"/>
          <w:color w:val="000000"/>
          <w:sz w:val="28"/>
        </w:rPr>
        <w:t>
       тиімді коммуникацияларды құру;</w:t>
      </w:r>
    </w:p>
    <w:bookmarkEnd w:id="106"/>
    <w:bookmarkStart w:name="z112"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3" w:id="108"/>
    <w:p>
      <w:pPr>
        <w:spacing w:after="0"/>
        <w:ind w:left="0"/>
        <w:jc w:val="both"/>
      </w:pPr>
      <w:r>
        <w:rPr>
          <w:rFonts w:ascii="Times New Roman"/>
          <w:b w:val="false"/>
          <w:i w:val="false"/>
          <w:color w:val="000000"/>
          <w:sz w:val="28"/>
        </w:rPr>
        <w:t>
       өзгерістерді басқару;</w:t>
      </w:r>
    </w:p>
    <w:bookmarkEnd w:id="108"/>
    <w:bookmarkStart w:name="z114" w:id="109"/>
    <w:p>
      <w:pPr>
        <w:spacing w:after="0"/>
        <w:ind w:left="0"/>
        <w:jc w:val="both"/>
      </w:pPr>
      <w:r>
        <w:rPr>
          <w:rFonts w:ascii="Times New Roman"/>
          <w:b w:val="false"/>
          <w:i w:val="false"/>
          <w:color w:val="000000"/>
          <w:sz w:val="28"/>
        </w:rPr>
        <w:t>
       нәтижеге бағдарлану;</w:t>
      </w:r>
    </w:p>
    <w:bookmarkEnd w:id="109"/>
    <w:bookmarkStart w:name="z115"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6" w:id="111"/>
    <w:p>
      <w:pPr>
        <w:spacing w:after="0"/>
        <w:ind w:left="0"/>
        <w:jc w:val="both"/>
      </w:pPr>
      <w:r>
        <w:rPr>
          <w:rFonts w:ascii="Times New Roman"/>
          <w:b w:val="false"/>
          <w:i w:val="false"/>
          <w:color w:val="000000"/>
          <w:sz w:val="28"/>
        </w:rPr>
        <w:t>
       ынтымақтастық;</w:t>
      </w:r>
    </w:p>
    <w:bookmarkEnd w:id="111"/>
    <w:bookmarkStart w:name="z117" w:id="112"/>
    <w:p>
      <w:pPr>
        <w:spacing w:after="0"/>
        <w:ind w:left="0"/>
        <w:jc w:val="both"/>
      </w:pPr>
      <w:r>
        <w:rPr>
          <w:rFonts w:ascii="Times New Roman"/>
          <w:b w:val="false"/>
          <w:i w:val="false"/>
          <w:color w:val="000000"/>
          <w:sz w:val="28"/>
        </w:rPr>
        <w:t>
       жеделділік;</w:t>
      </w:r>
    </w:p>
    <w:bookmarkEnd w:id="112"/>
    <w:bookmarkStart w:name="z118" w:id="113"/>
    <w:p>
      <w:pPr>
        <w:spacing w:after="0"/>
        <w:ind w:left="0"/>
        <w:jc w:val="both"/>
      </w:pPr>
      <w:r>
        <w:rPr>
          <w:rFonts w:ascii="Times New Roman"/>
          <w:b w:val="false"/>
          <w:i w:val="false"/>
          <w:color w:val="000000"/>
          <w:sz w:val="28"/>
        </w:rPr>
        <w:t>
       өзін-өзі дамыту.</w:t>
      </w:r>
    </w:p>
    <w:bookmarkEnd w:id="113"/>
    <w:bookmarkStart w:name="z119"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қызметінің міндеттерін атқару жүктелген адам дербес анықтайтын үш адамнан кем болмауы және жеті адамнан артық болмауы тиіс.</w:t>
      </w:r>
    </w:p>
    <w:bookmarkEnd w:id="114"/>
    <w:bookmarkStart w:name="z120"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1"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2" w:id="117"/>
    <w:p>
      <w:pPr>
        <w:spacing w:after="0"/>
        <w:ind w:left="0"/>
        <w:jc w:val="both"/>
      </w:pPr>
      <w:r>
        <w:rPr>
          <w:rFonts w:ascii="Times New Roman"/>
          <w:b w:val="false"/>
          <w:i w:val="false"/>
          <w:color w:val="000000"/>
          <w:sz w:val="28"/>
        </w:rPr>
        <w:t>
       1) тікелей басшы;</w:t>
      </w:r>
    </w:p>
    <w:bookmarkEnd w:id="117"/>
    <w:bookmarkStart w:name="z123"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4"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5" w:id="120"/>
    <w:p>
      <w:pPr>
        <w:spacing w:after="0"/>
        <w:ind w:left="0"/>
        <w:jc w:val="both"/>
      </w:pPr>
      <w:r>
        <w:rPr>
          <w:rFonts w:ascii="Times New Roman"/>
          <w:b w:val="false"/>
          <w:i w:val="false"/>
          <w:color w:val="000000"/>
          <w:sz w:val="28"/>
        </w:rPr>
        <w:t xml:space="preserve">
      36. Персоналды басқару қызметінің міндеттерін атқару жүктелген адам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қызметінің міндеттерін атқару жүктелген адаммен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6"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7"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28"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3"/>
    <w:bookmarkStart w:name="z129"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4"/>
    <w:bookmarkStart w:name="z130" w:id="125"/>
    <w:p>
      <w:pPr>
        <w:spacing w:after="0"/>
        <w:ind w:left="0"/>
        <w:jc w:val="both"/>
      </w:pPr>
      <w:r>
        <w:rPr>
          <w:rFonts w:ascii="Times New Roman"/>
          <w:b w:val="false"/>
          <w:i w:val="false"/>
          <w:color w:val="000000"/>
          <w:sz w:val="28"/>
        </w:rPr>
        <w:t>
      40. Персоналды басқару қызметінің міндеттерін атқару жүктелген адам калибрлеу сессиясының қызметін ұйымдастырады.</w:t>
      </w:r>
    </w:p>
    <w:bookmarkEnd w:id="125"/>
    <w:bookmarkStart w:name="z131"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2"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3"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4"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міндеттерін атқару жүктелген адам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5"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6"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7"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38"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39"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0"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4" w:id="136"/>
    <w:p>
      <w:pPr>
        <w:spacing w:after="0"/>
        <w:ind w:left="0"/>
        <w:jc w:val="both"/>
      </w:pPr>
      <w:r>
        <w:rPr>
          <w:rFonts w:ascii="Times New Roman"/>
          <w:b w:val="false"/>
          <w:i w:val="false"/>
          <w:color w:val="000000"/>
          <w:sz w:val="28"/>
        </w:rPr>
        <w:t xml:space="preserve">
      </w:t>
      </w:r>
      <w:r>
        <w:rPr>
          <w:rFonts w:ascii="Times New Roman"/>
          <w:b/>
          <w:i w:val="false"/>
          <w:color w:val="000000"/>
          <w:sz w:val="28"/>
        </w:rPr>
        <w:t>Жәнібек аудандық мәслихат аппараты басшысының жеке жұмыс жоспары</w:t>
      </w:r>
      <w:r>
        <w:rPr>
          <w:rFonts w:ascii="Times New Roman"/>
          <w:b/>
          <w:i w:val="false"/>
          <w:color w:val="000000"/>
          <w:sz w:val="28"/>
        </w:rPr>
        <w:t xml:space="preserve"> _________________________________________________ жыл (жеке жоспар құрылатын кезең</w:t>
      </w:r>
      <w:r>
        <w:rPr>
          <w:rFonts w:ascii="Times New Roman"/>
          <w:b w:val="false"/>
          <w:i w:val="false"/>
          <w:color w:val="000000"/>
          <w:sz w:val="28"/>
        </w:rPr>
        <w:t>)</w:t>
      </w:r>
    </w:p>
    <w:bookmarkEnd w:id="136"/>
    <w:bookmarkStart w:name="z145" w:id="137"/>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37"/>
    <w:bookmarkStart w:name="z146" w:id="138"/>
    <w:p>
      <w:pPr>
        <w:spacing w:after="0"/>
        <w:ind w:left="0"/>
        <w:jc w:val="both"/>
      </w:pPr>
      <w:r>
        <w:rPr>
          <w:rFonts w:ascii="Times New Roman"/>
          <w:b w:val="false"/>
          <w:i w:val="false"/>
          <w:color w:val="000000"/>
          <w:sz w:val="28"/>
        </w:rPr>
        <w:t>
      Қызметшінің лауазымы: _________________________________________</w:t>
      </w:r>
    </w:p>
    <w:bookmarkEnd w:id="138"/>
    <w:bookmarkStart w:name="z147" w:id="139"/>
    <w:p>
      <w:pPr>
        <w:spacing w:after="0"/>
        <w:ind w:left="0"/>
        <w:jc w:val="both"/>
      </w:pPr>
      <w:r>
        <w:rPr>
          <w:rFonts w:ascii="Times New Roman"/>
          <w:b w:val="false"/>
          <w:i w:val="false"/>
          <w:color w:val="000000"/>
          <w:sz w:val="28"/>
        </w:rPr>
        <w:t>
      Қызметшінің құрылымдық бөлімшесінің атауы:________________________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48" w:id="14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НМИ бойынша бағалау парағы </w:t>
      </w:r>
      <w:r>
        <w:rPr>
          <w:rFonts w:ascii="Times New Roman"/>
          <w:b w:val="false"/>
          <w:i w:val="false"/>
          <w:color w:val="000000"/>
          <w:sz w:val="28"/>
        </w:rPr>
        <w:t>________________________________________________ (бағаланатын адамның Т.А.Ә., лауазымы) _________________________________ (бағаланатын кезең)</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2"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3" w:id="143"/>
    <w:p>
      <w:pPr>
        <w:spacing w:after="0"/>
        <w:ind w:left="0"/>
        <w:jc w:val="both"/>
      </w:pPr>
      <w:r>
        <w:rPr>
          <w:rFonts w:ascii="Times New Roman"/>
          <w:b w:val="false"/>
          <w:i w:val="false"/>
          <w:color w:val="000000"/>
          <w:sz w:val="28"/>
        </w:rPr>
        <w:t>
      Қорытынды бағалау _______________</w:t>
      </w:r>
    </w:p>
    <w:bookmarkEnd w:id="143"/>
    <w:bookmarkStart w:name="z154" w:id="144"/>
    <w:p>
      <w:pPr>
        <w:spacing w:after="0"/>
        <w:ind w:left="0"/>
        <w:jc w:val="both"/>
      </w:pPr>
      <w:r>
        <w:rPr>
          <w:rFonts w:ascii="Times New Roman"/>
          <w:b w:val="false"/>
          <w:i w:val="false"/>
          <w:color w:val="000000"/>
          <w:sz w:val="28"/>
        </w:rPr>
        <w:t>
      НМИ санына бөлінген НМИ бойынша бағалау сомасы</w:t>
      </w:r>
    </w:p>
    <w:bookmarkEnd w:id="144"/>
    <w:bookmarkStart w:name="z155" w:id="14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5"/>
    <w:bookmarkStart w:name="z156" w:id="146"/>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Бағаланатын адам</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Бағалайтын адам</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w:t>
            </w:r>
          </w:p>
          <w:p>
            <w:pPr>
              <w:spacing w:after="20"/>
              <w:ind w:left="20"/>
              <w:jc w:val="both"/>
            </w:pPr>
            <w:r>
              <w:rPr>
                <w:rFonts w:ascii="Times New Roman"/>
                <w:b w:val="false"/>
                <w:i w:val="false"/>
                <w:color w:val="000000"/>
                <w:sz w:val="20"/>
              </w:rPr>
              <w:t>
қолы_____________________________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49"/>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байланысты рұқсат етілетін бағаны анықтау кестесі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5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51"/>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151"/>
    <w:bookmarkStart w:name="z172" w:id="152"/>
    <w:p>
      <w:pPr>
        <w:spacing w:after="0"/>
        <w:ind w:left="0"/>
        <w:jc w:val="both"/>
      </w:pPr>
      <w:r>
        <w:rPr>
          <w:rFonts w:ascii="Times New Roman"/>
          <w:b w:val="false"/>
          <w:i w:val="false"/>
          <w:color w:val="000000"/>
          <w:sz w:val="28"/>
        </w:rPr>
        <w:t>
      Бағаланатын қызметшінің Т. А.Ә. ____________________________</w:t>
      </w:r>
    </w:p>
    <w:bookmarkEnd w:id="152"/>
    <w:bookmarkStart w:name="z173" w:id="153"/>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3"/>
    <w:bookmarkStart w:name="z174" w:id="154"/>
    <w:p>
      <w:pPr>
        <w:spacing w:after="0"/>
        <w:ind w:left="0"/>
        <w:jc w:val="both"/>
      </w:pPr>
      <w:r>
        <w:rPr>
          <w:rFonts w:ascii="Times New Roman"/>
          <w:b w:val="false"/>
          <w:i w:val="false"/>
          <w:color w:val="000000"/>
          <w:sz w:val="28"/>
        </w:rPr>
        <w:t>
      Т.А.Ә. __________________________</w:t>
      </w:r>
    </w:p>
    <w:bookmarkEnd w:id="154"/>
    <w:bookmarkStart w:name="z175" w:id="15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5"/>
    <w:bookmarkStart w:name="z176" w:id="15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6"/>
    <w:bookmarkStart w:name="z177" w:id="15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5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8"/>
    <w:bookmarkStart w:name="z179" w:id="15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9"/>
    <w:bookmarkStart w:name="z180" w:id="160"/>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0"/>
    <w:bookmarkStart w:name="z181" w:id="161"/>
    <w:p>
      <w:pPr>
        <w:spacing w:after="0"/>
        <w:ind w:left="0"/>
        <w:jc w:val="both"/>
      </w:pPr>
      <w:r>
        <w:rPr>
          <w:rFonts w:ascii="Times New Roman"/>
          <w:b w:val="false"/>
          <w:i w:val="false"/>
          <w:color w:val="000000"/>
          <w:sz w:val="28"/>
        </w:rPr>
        <w:t>
      Қойылған бағаға негіздеме 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62"/>
    <w:p>
      <w:pPr>
        <w:spacing w:after="0"/>
        <w:ind w:left="0"/>
        <w:jc w:val="both"/>
      </w:pPr>
      <w:r>
        <w:rPr>
          <w:rFonts w:ascii="Times New Roman"/>
          <w:b w:val="false"/>
          <w:i w:val="false"/>
          <w:color w:val="000000"/>
          <w:sz w:val="28"/>
        </w:rPr>
        <w:t xml:space="preserve">
      </w:t>
      </w:r>
      <w:r>
        <w:rPr>
          <w:rFonts w:ascii="Times New Roman"/>
          <w:b/>
          <w:i w:val="false"/>
          <w:color w:val="000000"/>
          <w:sz w:val="28"/>
        </w:rPr>
        <w:t>Жәнібек аудандық мәслихат аппараты басшысын 360 әдісімен бағалау парағы</w:t>
      </w:r>
    </w:p>
    <w:bookmarkEnd w:id="162"/>
    <w:bookmarkStart w:name="z185" w:id="163"/>
    <w:p>
      <w:pPr>
        <w:spacing w:after="0"/>
        <w:ind w:left="0"/>
        <w:jc w:val="both"/>
      </w:pPr>
      <w:r>
        <w:rPr>
          <w:rFonts w:ascii="Times New Roman"/>
          <w:b w:val="false"/>
          <w:i w:val="false"/>
          <w:color w:val="000000"/>
          <w:sz w:val="28"/>
        </w:rPr>
        <w:t>
      Жәнібек аудандық мәслихат аппараты басшысының Т. А.Ә___________________</w:t>
      </w:r>
    </w:p>
    <w:bookmarkEnd w:id="163"/>
    <w:bookmarkStart w:name="z186" w:id="164"/>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64"/>
    <w:bookmarkStart w:name="z187"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5"/>
    <w:bookmarkStart w:name="z188" w:id="16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6"/>
    <w:bookmarkStart w:name="z189" w:id="16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7"/>
    <w:bookmarkStart w:name="z190" w:id="16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8"/>
    <w:bookmarkStart w:name="z191" w:id="16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9"/>
    <w:bookmarkStart w:name="z192" w:id="17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7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1"/>
    <w:bookmarkStart w:name="z194" w:id="172"/>
    <w:p>
      <w:pPr>
        <w:spacing w:after="0"/>
        <w:ind w:left="0"/>
        <w:jc w:val="both"/>
      </w:pPr>
      <w:r>
        <w:rPr>
          <w:rFonts w:ascii="Times New Roman"/>
          <w:b w:val="false"/>
          <w:i w:val="false"/>
          <w:color w:val="000000"/>
          <w:sz w:val="28"/>
        </w:rPr>
        <w:t>
      құзырет көрінбейді;</w:t>
      </w:r>
    </w:p>
    <w:bookmarkEnd w:id="172"/>
    <w:bookmarkStart w:name="z195" w:id="173"/>
    <w:p>
      <w:pPr>
        <w:spacing w:after="0"/>
        <w:ind w:left="0"/>
        <w:jc w:val="both"/>
      </w:pPr>
      <w:r>
        <w:rPr>
          <w:rFonts w:ascii="Times New Roman"/>
          <w:b w:val="false"/>
          <w:i w:val="false"/>
          <w:color w:val="000000"/>
          <w:sz w:val="28"/>
        </w:rPr>
        <w:t>
      құзырет сирек көрінеді;</w:t>
      </w:r>
    </w:p>
    <w:bookmarkEnd w:id="173"/>
    <w:bookmarkStart w:name="z196" w:id="174"/>
    <w:p>
      <w:pPr>
        <w:spacing w:after="0"/>
        <w:ind w:left="0"/>
        <w:jc w:val="both"/>
      </w:pPr>
      <w:r>
        <w:rPr>
          <w:rFonts w:ascii="Times New Roman"/>
          <w:b w:val="false"/>
          <w:i w:val="false"/>
          <w:color w:val="000000"/>
          <w:sz w:val="28"/>
        </w:rPr>
        <w:t>
      құзырет жағдайлардың жартысында көрінеді;</w:t>
      </w:r>
    </w:p>
    <w:bookmarkEnd w:id="174"/>
    <w:bookmarkStart w:name="z197" w:id="175"/>
    <w:p>
      <w:pPr>
        <w:spacing w:after="0"/>
        <w:ind w:left="0"/>
        <w:jc w:val="both"/>
      </w:pPr>
      <w:r>
        <w:rPr>
          <w:rFonts w:ascii="Times New Roman"/>
          <w:b w:val="false"/>
          <w:i w:val="false"/>
          <w:color w:val="000000"/>
          <w:sz w:val="28"/>
        </w:rPr>
        <w:t>
      құзырет көп жағдайда көрінеді;</w:t>
      </w:r>
    </w:p>
    <w:bookmarkEnd w:id="175"/>
    <w:bookmarkStart w:name="z198" w:id="176"/>
    <w:p>
      <w:pPr>
        <w:spacing w:after="0"/>
        <w:ind w:left="0"/>
        <w:jc w:val="both"/>
      </w:pPr>
      <w:r>
        <w:rPr>
          <w:rFonts w:ascii="Times New Roman"/>
          <w:b w:val="false"/>
          <w:i w:val="false"/>
          <w:color w:val="000000"/>
          <w:sz w:val="28"/>
        </w:rPr>
        <w:t>
      құзырет әрқашан көрінеді.</w:t>
      </w:r>
    </w:p>
    <w:bookmarkEnd w:id="176"/>
    <w:bookmarkStart w:name="z199" w:id="17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Жәнібек аудандық мәслихат аппараты </w:t>
      </w:r>
      <w:r>
        <w:rPr>
          <w:rFonts w:ascii="Times New Roman"/>
          <w:b/>
          <w:i w:val="false"/>
          <w:color w:val="000000"/>
          <w:sz w:val="28"/>
        </w:rPr>
        <w:t>"</w:t>
      </w:r>
      <w:r>
        <w:rPr>
          <w:rFonts w:ascii="Times New Roman"/>
          <w:b/>
          <w:i w:val="false"/>
          <w:color w:val="000000"/>
          <w:sz w:val="28"/>
        </w:rPr>
        <w:t>Б</w:t>
      </w:r>
      <w:r>
        <w:rPr>
          <w:rFonts w:ascii="Times New Roman"/>
          <w:b/>
          <w:i w:val="false"/>
          <w:color w:val="000000"/>
          <w:sz w:val="28"/>
        </w:rPr>
        <w:t>"</w:t>
      </w:r>
      <w:r>
        <w:rPr>
          <w:rFonts w:ascii="Times New Roman"/>
          <w:b/>
          <w:i w:val="false"/>
          <w:color w:val="000000"/>
          <w:sz w:val="28"/>
        </w:rPr>
        <w:t xml:space="preserve"> корпусы қызметшілерін 360 әдісімен бағалау парағы</w:t>
      </w:r>
    </w:p>
    <w:bookmarkEnd w:id="178"/>
    <w:bookmarkStart w:name="z203" w:id="179"/>
    <w:p>
      <w:pPr>
        <w:spacing w:after="0"/>
        <w:ind w:left="0"/>
        <w:jc w:val="both"/>
      </w:pPr>
      <w:r>
        <w:rPr>
          <w:rFonts w:ascii="Times New Roman"/>
          <w:b w:val="false"/>
          <w:i w:val="false"/>
          <w:color w:val="000000"/>
          <w:sz w:val="28"/>
        </w:rPr>
        <w:t>
      Бағаланатын қызметкердің Т.А.Ә ______________________________</w:t>
      </w:r>
    </w:p>
    <w:bookmarkEnd w:id="179"/>
    <w:bookmarkStart w:name="z204" w:id="180"/>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80"/>
    <w:bookmarkStart w:name="z205" w:id="18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1"/>
    <w:bookmarkStart w:name="z206" w:id="18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2"/>
    <w:bookmarkStart w:name="z207" w:id="18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3"/>
    <w:bookmarkStart w:name="z208" w:id="18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4"/>
    <w:bookmarkStart w:name="z209" w:id="18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5"/>
    <w:bookmarkStart w:name="z210" w:id="18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8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7"/>
    <w:bookmarkStart w:name="z212" w:id="188"/>
    <w:p>
      <w:pPr>
        <w:spacing w:after="0"/>
        <w:ind w:left="0"/>
        <w:jc w:val="both"/>
      </w:pPr>
      <w:r>
        <w:rPr>
          <w:rFonts w:ascii="Times New Roman"/>
          <w:b w:val="false"/>
          <w:i w:val="false"/>
          <w:color w:val="000000"/>
          <w:sz w:val="28"/>
        </w:rPr>
        <w:t>
       құзырет көрінбейді;</w:t>
      </w:r>
    </w:p>
    <w:bookmarkEnd w:id="188"/>
    <w:bookmarkStart w:name="z213" w:id="189"/>
    <w:p>
      <w:pPr>
        <w:spacing w:after="0"/>
        <w:ind w:left="0"/>
        <w:jc w:val="both"/>
      </w:pPr>
      <w:r>
        <w:rPr>
          <w:rFonts w:ascii="Times New Roman"/>
          <w:b w:val="false"/>
          <w:i w:val="false"/>
          <w:color w:val="000000"/>
          <w:sz w:val="28"/>
        </w:rPr>
        <w:t>
       құзырет сирек көрінеді;</w:t>
      </w:r>
    </w:p>
    <w:bookmarkEnd w:id="189"/>
    <w:bookmarkStart w:name="z214" w:id="190"/>
    <w:p>
      <w:pPr>
        <w:spacing w:after="0"/>
        <w:ind w:left="0"/>
        <w:jc w:val="both"/>
      </w:pPr>
      <w:r>
        <w:rPr>
          <w:rFonts w:ascii="Times New Roman"/>
          <w:b w:val="false"/>
          <w:i w:val="false"/>
          <w:color w:val="000000"/>
          <w:sz w:val="28"/>
        </w:rPr>
        <w:t>
       құзырет жағдайлардың жартысында көрінеді;</w:t>
      </w:r>
    </w:p>
    <w:bookmarkEnd w:id="190"/>
    <w:bookmarkStart w:name="z215" w:id="191"/>
    <w:p>
      <w:pPr>
        <w:spacing w:after="0"/>
        <w:ind w:left="0"/>
        <w:jc w:val="both"/>
      </w:pPr>
      <w:r>
        <w:rPr>
          <w:rFonts w:ascii="Times New Roman"/>
          <w:b w:val="false"/>
          <w:i w:val="false"/>
          <w:color w:val="000000"/>
          <w:sz w:val="28"/>
        </w:rPr>
        <w:t>
       құзырет көп жағдайда көрінеді;</w:t>
      </w:r>
    </w:p>
    <w:bookmarkEnd w:id="191"/>
    <w:bookmarkStart w:name="z216" w:id="192"/>
    <w:p>
      <w:pPr>
        <w:spacing w:after="0"/>
        <w:ind w:left="0"/>
        <w:jc w:val="both"/>
      </w:pPr>
      <w:r>
        <w:rPr>
          <w:rFonts w:ascii="Times New Roman"/>
          <w:b w:val="false"/>
          <w:i w:val="false"/>
          <w:color w:val="000000"/>
          <w:sz w:val="28"/>
        </w:rPr>
        <w:t>
       құзырет әрқашан көрінеді.</w:t>
      </w:r>
    </w:p>
    <w:bookmarkEnd w:id="192"/>
    <w:bookmarkStart w:name="z217" w:id="19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94"/>
    <w:p>
      <w:pPr>
        <w:spacing w:after="0"/>
        <w:ind w:left="0"/>
        <w:jc w:val="both"/>
      </w:pPr>
      <w:r>
        <w:rPr>
          <w:rFonts w:ascii="Times New Roman"/>
          <w:b w:val="false"/>
          <w:i w:val="false"/>
          <w:color w:val="000000"/>
          <w:sz w:val="28"/>
        </w:rPr>
        <w:t xml:space="preserve">
      </w:t>
      </w:r>
      <w:r>
        <w:rPr>
          <w:rFonts w:ascii="Times New Roman"/>
          <w:b/>
          <w:i w:val="false"/>
          <w:color w:val="000000"/>
          <w:sz w:val="28"/>
        </w:rPr>
        <w:t>Жәнібек аудандық мәслихат аппараты басшысын 360 әдісімен бағалау нәтижесі</w:t>
      </w:r>
    </w:p>
    <w:bookmarkEnd w:id="194"/>
    <w:bookmarkStart w:name="z221" w:id="195"/>
    <w:p>
      <w:pPr>
        <w:spacing w:after="0"/>
        <w:ind w:left="0"/>
        <w:jc w:val="both"/>
      </w:pPr>
      <w:r>
        <w:rPr>
          <w:rFonts w:ascii="Times New Roman"/>
          <w:b w:val="false"/>
          <w:i w:val="false"/>
          <w:color w:val="000000"/>
          <w:sz w:val="28"/>
        </w:rPr>
        <w:t>
      Құрылымдық бөлімше басшысының Т. А.Ә. 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2" w:id="19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6"/>
    <w:bookmarkStart w:name="z223" w:id="197"/>
    <w:p>
      <w:pPr>
        <w:spacing w:after="0"/>
        <w:ind w:left="0"/>
        <w:jc w:val="both"/>
      </w:pPr>
      <w:r>
        <w:rPr>
          <w:rFonts w:ascii="Times New Roman"/>
          <w:b w:val="false"/>
          <w:i w:val="false"/>
          <w:color w:val="000000"/>
          <w:sz w:val="28"/>
        </w:rPr>
        <w:t>
       Бағалау нәтижесі: _______________________________</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98"/>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w:t>
      </w:r>
      <w:r>
        <w:rPr>
          <w:rFonts w:ascii="Times New Roman"/>
          <w:b/>
          <w:i w:val="false"/>
          <w:color w:val="000000"/>
          <w:sz w:val="28"/>
        </w:rPr>
        <w:t>с әдісімен бағалау нәтижелері ("</w:t>
      </w:r>
      <w:r>
        <w:rPr>
          <w:rFonts w:ascii="Times New Roman"/>
          <w:b/>
          <w:i w:val="false"/>
          <w:color w:val="000000"/>
          <w:sz w:val="28"/>
        </w:rPr>
        <w:t>Б</w:t>
      </w:r>
      <w:r>
        <w:rPr>
          <w:rFonts w:ascii="Times New Roman"/>
          <w:b/>
          <w:i w:val="false"/>
          <w:color w:val="000000"/>
          <w:sz w:val="28"/>
        </w:rPr>
        <w:t>"</w:t>
      </w:r>
      <w:r>
        <w:rPr>
          <w:rFonts w:ascii="Times New Roman"/>
          <w:b/>
          <w:i w:val="false"/>
          <w:color w:val="000000"/>
          <w:sz w:val="28"/>
        </w:rPr>
        <w:t xml:space="preserve"> корпусының қызметшілері үшін)</w:t>
      </w:r>
    </w:p>
    <w:bookmarkEnd w:id="198"/>
    <w:bookmarkStart w:name="z227" w:id="199"/>
    <w:p>
      <w:pPr>
        <w:spacing w:after="0"/>
        <w:ind w:left="0"/>
        <w:jc w:val="both"/>
      </w:pPr>
      <w:r>
        <w:rPr>
          <w:rFonts w:ascii="Times New Roman"/>
          <w:b w:val="false"/>
          <w:i w:val="false"/>
          <w:color w:val="000000"/>
          <w:sz w:val="28"/>
        </w:rPr>
        <w:t>
      Бағаланатын қызметшінің Т. А.Ә.__________________________</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8" w:id="20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0"/>
    <w:bookmarkStart w:name="z229" w:id="201"/>
    <w:p>
      <w:pPr>
        <w:spacing w:after="0"/>
        <w:ind w:left="0"/>
        <w:jc w:val="both"/>
      </w:pPr>
      <w:r>
        <w:rPr>
          <w:rFonts w:ascii="Times New Roman"/>
          <w:b w:val="false"/>
          <w:i w:val="false"/>
          <w:color w:val="000000"/>
          <w:sz w:val="28"/>
        </w:rPr>
        <w:t>
       Бағалау нәтижесі: ______________________________</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