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f815" w14:textId="c78f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№28-2 "2023-2025 жылдарға арналған Жәнібек ауданы Борсы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сәуірдегі № 3-2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№28-2 "2023-2025 жылдарға арналған Жәнібек ауданы Борсы ауылдық округінің бюджеті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"1.2023-2025 жылдарға арналған Жәнібек ауданы Борсы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45 068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46 520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сәуірдегі №3-2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Борсы ауылдық округінің бюджеті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