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928440" w14:textId="f92844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Жәнібек аудандық мәслихатының 2022 жылғы 29 желтоқсандағы №28-6 "2023-2025 жылдарға арналған Жәнібек ауданы Қамысты ауылдық округінің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Жәнібек аудандық мәслихатының 2023 жылғы 27 сәуірдегі № 3-6 шешімі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Жәнібек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ШЕШТІ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Жәнібек аудандық мәслихатының 2022 жылғы 29 желтоқсандағы №28-6 "2023 – 2025 жылдарға арналған Жәнібек ауданы Қамысты ауылдық округінің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2023-2025 жылдарға арналған Жәнібек ауданының Қамысты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2023 жылға келесі көлемдерде бекітілсін: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39 115 мың теңге: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1 185 мың теңге;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37 930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41 014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1899 мың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- 1899 мың теңге: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қарыздарды өтеу – 0 теңге; 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1899 мың теңге.";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1 -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жылғы 1 қаңтардан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Т.Кадимов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Жәнібек 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2023 жылғы 27 сәуірдегі №3-6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Жәнібек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2022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желтоқсандағы № 28-6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1-қосымша</w:t>
            </w:r>
          </w:p>
        </w:tc>
      </w:tr>
    </w:tbl>
    <w:bookmarkStart w:name="z29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Қамысты ауылдық округінің бюджеті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мың теңге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берілетін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қала) бюджеттен берілетін 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- 1 899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 қалдықтары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