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bc32c" w14:textId="54bc3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2022 жылғы 29 желтоқсандағы №28-8 "2023-2025 жылдарға арналған Жәнібек ауданы Тау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2023 жылғы 27 сәуірдегі № 3-8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Жәнібек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Жәнібек аудандық мәслихатының 2022 жылғы 29 желтоқсандағы №28-8 "2023-2025 жылдарға арналған Жәнібек ауданы Тау ауылдық округінің бюджеті туралы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"1.2023-2025 жылдарға арналған Жәнібек ауданы 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40 964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1 220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39 744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41 498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теңге: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-534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534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534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сәуірдегі №3-8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№28-8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Тау ауылдық округінің бюджеті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берілетін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