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2413" w14:textId="f6c24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2018 жылғы 27 наурыздағы № 20-7 "Жәнібек аудандық мәслихат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2023 жылғы 26 маусымдағы № 7-3 шешімі. Күші жойылды - Батыс Қазақстан облысы Жәнібек аудандық мәслихатының 2023 жылғы 27 желтоқсандағы № 15-19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27.12.2023 </w:t>
      </w:r>
      <w:r>
        <w:rPr>
          <w:rFonts w:ascii="Times New Roman"/>
          <w:b w:val="false"/>
          <w:i w:val="false"/>
          <w:color w:val="ff0000"/>
          <w:sz w:val="28"/>
        </w:rPr>
        <w:t>№ 15-19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Жәнібек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2018 жылғы 27 наурыздағы № 20-7 "Жәнібек аудандық мәслихат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№5158 тіркелген)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шешімнің қазақ тіліндегі </w:t>
      </w:r>
      <w:r>
        <w:rPr>
          <w:rFonts w:ascii="Times New Roman"/>
          <w:b w:val="false"/>
          <w:i w:val="false"/>
          <w:color w:val="000000"/>
          <w:sz w:val="28"/>
        </w:rPr>
        <w:t>1-тармағының</w:t>
      </w:r>
      <w:r>
        <w:rPr>
          <w:rFonts w:ascii="Times New Roman"/>
          <w:b w:val="false"/>
          <w:i w:val="false"/>
          <w:color w:val="000000"/>
          <w:sz w:val="28"/>
        </w:rPr>
        <w:t xml:space="preserve"> екінші абзацы жаңа редакцияда жазылсын, орыс тіліндегі мәтіні өзгермейді: </w:t>
      </w:r>
    </w:p>
    <w:bookmarkEnd w:id="2"/>
    <w:bookmarkStart w:name="z6" w:id="3"/>
    <w:p>
      <w:pPr>
        <w:spacing w:after="0"/>
        <w:ind w:left="0"/>
        <w:jc w:val="both"/>
      </w:pPr>
      <w:r>
        <w:rPr>
          <w:rFonts w:ascii="Times New Roman"/>
          <w:b w:val="false"/>
          <w:i w:val="false"/>
          <w:color w:val="000000"/>
          <w:sz w:val="28"/>
        </w:rPr>
        <w:t>
      "1. Көрсетілген шешіммен бекітілген "Жәнібек аудандық мәслихат аппараты" мемлекеттік мекемесінің "Б" корпусы мемлекеттік әкімшілік қызметшілерінің қызметін бағалаудың әдістемесі осы шешімнің қосымшасына сәйкес жаңа редакцияда жазылсын.".</w:t>
      </w:r>
    </w:p>
    <w:bookmarkEnd w:id="3"/>
    <w:bookmarkStart w:name="z7" w:id="4"/>
    <w:p>
      <w:pPr>
        <w:spacing w:after="0"/>
        <w:ind w:left="0"/>
        <w:jc w:val="both"/>
      </w:pPr>
      <w:r>
        <w:rPr>
          <w:rFonts w:ascii="Times New Roman"/>
          <w:b w:val="false"/>
          <w:i w:val="false"/>
          <w:color w:val="000000"/>
          <w:sz w:val="28"/>
        </w:rPr>
        <w:t>
      көрсетілген шешіммен бекітілген "Жәнібек аудандық мәслихат аппараты" мемлекеттік мекемесінің "Б" корпусы мемлекеттік әкімшілік қызметшілерінің қызметін бағалаудың әдістемесінде: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5"/>
    <w:bookmarkStart w:name="z11" w:id="6"/>
    <w:p>
      <w:pPr>
        <w:spacing w:after="0"/>
        <w:ind w:left="0"/>
        <w:jc w:val="both"/>
      </w:pPr>
      <w:r>
        <w:rPr>
          <w:rFonts w:ascii="Times New Roman"/>
          <w:b w:val="false"/>
          <w:i w:val="false"/>
          <w:color w:val="000000"/>
          <w:sz w:val="28"/>
        </w:rPr>
        <w:t>
      мынадай редакциядағы 12) тармақшамен толықтырылсын:</w:t>
      </w:r>
    </w:p>
    <w:bookmarkEnd w:id="6"/>
    <w:bookmarkStart w:name="z12" w:id="7"/>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тармақ </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8"/>
    <w:bookmarkStart w:name="z15"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9"/>
    <w:bookmarkStart w:name="z16" w:id="10"/>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11"/>
    <w:bookmarkStart w:name="z19" w:id="12"/>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"11. Персоналды басқару қызметінің міндеттерін атқару жүктелген адам қызметшіні бағалау нәтижелерімен ол аяқталған соң екі жұмыс күні ішінде таныстыруды қамтамасыз етеді.</w:t>
      </w:r>
    </w:p>
    <w:bookmarkEnd w:id="14"/>
    <w:bookmarkStart w:name="z24" w:id="15"/>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5"/>
    <w:bookmarkStart w:name="z25" w:id="16"/>
    <w:p>
      <w:pPr>
        <w:spacing w:after="0"/>
        <w:ind w:left="0"/>
        <w:jc w:val="both"/>
      </w:pPr>
      <w:r>
        <w:rPr>
          <w:rFonts w:ascii="Times New Roman"/>
          <w:b w:val="false"/>
          <w:i w:val="false"/>
          <w:color w:val="000000"/>
          <w:sz w:val="28"/>
        </w:rPr>
        <w:t>
      мынадай редакциядағы 6-тараумен толықтырылсын:</w:t>
      </w:r>
    </w:p>
    <w:bookmarkEnd w:id="16"/>
    <w:bookmarkStart w:name="z26" w:id="17"/>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7"/>
    <w:bookmarkStart w:name="z27" w:id="18"/>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8"/>
    <w:bookmarkStart w:name="z28" w:id="19"/>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9"/>
    <w:bookmarkStart w:name="z29" w:id="20"/>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20"/>
    <w:bookmarkStart w:name="z30" w:id="21"/>
    <w:p>
      <w:pPr>
        <w:spacing w:after="0"/>
        <w:ind w:left="0"/>
        <w:jc w:val="both"/>
      </w:pPr>
      <w:r>
        <w:rPr>
          <w:rFonts w:ascii="Times New Roman"/>
          <w:b w:val="false"/>
          <w:i w:val="false"/>
          <w:color w:val="000000"/>
          <w:sz w:val="28"/>
        </w:rPr>
        <w:t>
      46. НМИ:</w:t>
      </w:r>
    </w:p>
    <w:bookmarkEnd w:id="21"/>
    <w:bookmarkStart w:name="z31" w:id="2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22"/>
    <w:bookmarkStart w:name="z32" w:id="2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3"/>
    <w:bookmarkStart w:name="z33" w:id="2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4"/>
    <w:bookmarkStart w:name="z34" w:id="2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5"/>
    <w:bookmarkStart w:name="z35" w:id="2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26"/>
    <w:bookmarkStart w:name="z36" w:id="27"/>
    <w:p>
      <w:pPr>
        <w:spacing w:after="0"/>
        <w:ind w:left="0"/>
        <w:jc w:val="both"/>
      </w:pPr>
      <w:r>
        <w:rPr>
          <w:rFonts w:ascii="Times New Roman"/>
          <w:b w:val="false"/>
          <w:i w:val="false"/>
          <w:color w:val="000000"/>
          <w:sz w:val="28"/>
        </w:rPr>
        <w:t>
      47. НМИ саны 5 құрайды.</w:t>
      </w:r>
    </w:p>
    <w:bookmarkEnd w:id="27"/>
    <w:bookmarkStart w:name="z37" w:id="28"/>
    <w:p>
      <w:pPr>
        <w:spacing w:after="0"/>
        <w:ind w:left="0"/>
        <w:jc w:val="left"/>
      </w:pPr>
      <w:r>
        <w:rPr>
          <w:rFonts w:ascii="Times New Roman"/>
          <w:b/>
          <w:i w:val="false"/>
          <w:color w:val="000000"/>
        </w:rPr>
        <w:t xml:space="preserve"> 1-параграф. НМИ жетістігін бағалау тәртібі</w:t>
      </w:r>
    </w:p>
    <w:bookmarkEnd w:id="28"/>
    <w:bookmarkStart w:name="z38" w:id="29"/>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29"/>
    <w:bookmarkStart w:name="z39" w:id="30"/>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30"/>
    <w:bookmarkStart w:name="z40" w:id="3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31"/>
    <w:bookmarkStart w:name="z41" w:id="32"/>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32"/>
    <w:bookmarkStart w:name="z42" w:id="33"/>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33"/>
    <w:bookmarkStart w:name="z43" w:id="34"/>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34"/>
    <w:bookmarkStart w:name="z44" w:id="35"/>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35"/>
    <w:bookmarkStart w:name="z45" w:id="36"/>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36"/>
    <w:bookmarkStart w:name="z46" w:id="37"/>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37"/>
    <w:bookmarkStart w:name="z47" w:id="38"/>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38"/>
    <w:bookmarkStart w:name="z48" w:id="39"/>
    <w:p>
      <w:pPr>
        <w:spacing w:after="0"/>
        <w:ind w:left="0"/>
        <w:jc w:val="both"/>
      </w:pPr>
      <w:r>
        <w:rPr>
          <w:rFonts w:ascii="Times New Roman"/>
          <w:b w:val="false"/>
          <w:i w:val="false"/>
          <w:color w:val="000000"/>
          <w:sz w:val="28"/>
        </w:rPr>
        <w:t>
      1) бағалаумен келісу;</w:t>
      </w:r>
    </w:p>
    <w:bookmarkEnd w:id="39"/>
    <w:bookmarkStart w:name="z49" w:id="40"/>
    <w:p>
      <w:pPr>
        <w:spacing w:after="0"/>
        <w:ind w:left="0"/>
        <w:jc w:val="both"/>
      </w:pPr>
      <w:r>
        <w:rPr>
          <w:rFonts w:ascii="Times New Roman"/>
          <w:b w:val="false"/>
          <w:i w:val="false"/>
          <w:color w:val="000000"/>
          <w:sz w:val="28"/>
        </w:rPr>
        <w:t>
      2) түзетуге жіберу.</w:t>
      </w:r>
    </w:p>
    <w:bookmarkEnd w:id="40"/>
    <w:bookmarkStart w:name="z50" w:id="41"/>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41"/>
    <w:bookmarkStart w:name="z51" w:id="42"/>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42"/>
    <w:bookmarkStart w:name="z52" w:id="43"/>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қызметінің міндеттерін атқару жүктелген адам 2 жұмыс күнінен кешіктірмей оны Комиссияның қарауына ұсынады.</w:t>
      </w:r>
    </w:p>
    <w:bookmarkEnd w:id="43"/>
    <w:bookmarkStart w:name="z53" w:id="44"/>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44"/>
    <w:bookmarkStart w:name="z54" w:id="45"/>
    <w:p>
      <w:pPr>
        <w:spacing w:after="0"/>
        <w:ind w:left="0"/>
        <w:jc w:val="both"/>
      </w:pPr>
      <w:r>
        <w:rPr>
          <w:rFonts w:ascii="Times New Roman"/>
          <w:b w:val="false"/>
          <w:i w:val="false"/>
          <w:color w:val="000000"/>
          <w:sz w:val="28"/>
        </w:rPr>
        <w:t>
      56. Персоналды басқару қызметінің міндеттерін атқару жүктелген адам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45"/>
    <w:bookmarkStart w:name="z55" w:id="46"/>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46"/>
    <w:bookmarkStart w:name="z56" w:id="47"/>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47"/>
    <w:bookmarkStart w:name="z57" w:id="48"/>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48"/>
    <w:bookmarkStart w:name="z58" w:id="49"/>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9"/>
    <w:bookmarkStart w:name="z59" w:id="50"/>
    <w:p>
      <w:pPr>
        <w:spacing w:after="0"/>
        <w:ind w:left="0"/>
        <w:jc w:val="both"/>
      </w:pPr>
      <w:r>
        <w:rPr>
          <w:rFonts w:ascii="Times New Roman"/>
          <w:b w:val="false"/>
          <w:i w:val="false"/>
          <w:color w:val="000000"/>
          <w:sz w:val="28"/>
        </w:rPr>
        <w:t>
      61. Комиссияның хатшысы персоналды басқару қызметінің міндеттерін атқару жүктелген адам болып табылады. Комиссияның хатшысы дауыс беруге қатыспайды.</w:t>
      </w:r>
    </w:p>
    <w:bookmarkEnd w:id="50"/>
    <w:bookmarkStart w:name="z60" w:id="51"/>
    <w:p>
      <w:pPr>
        <w:spacing w:after="0"/>
        <w:ind w:left="0"/>
        <w:jc w:val="both"/>
      </w:pPr>
      <w:r>
        <w:rPr>
          <w:rFonts w:ascii="Times New Roman"/>
          <w:b w:val="false"/>
          <w:i w:val="false"/>
          <w:color w:val="000000"/>
          <w:sz w:val="28"/>
        </w:rPr>
        <w:t>
      62. Персоналды басқару қызметінің міндеттерін атқару жүктелген адам Комиссия төрағасымен келісілген мерзімдерге Комиссия отырысының өткізілуін қамтамасыз етеді.</w:t>
      </w:r>
    </w:p>
    <w:bookmarkEnd w:id="51"/>
    <w:bookmarkStart w:name="z61" w:id="52"/>
    <w:p>
      <w:pPr>
        <w:spacing w:after="0"/>
        <w:ind w:left="0"/>
        <w:jc w:val="both"/>
      </w:pPr>
      <w:r>
        <w:rPr>
          <w:rFonts w:ascii="Times New Roman"/>
          <w:b w:val="false"/>
          <w:i w:val="false"/>
          <w:color w:val="000000"/>
          <w:sz w:val="28"/>
        </w:rPr>
        <w:t>
      63. Персоналды басқару қызметінің міндеттерін атқару жүктелген адам Комиссияның отырысына келесі құжаттарды ұсынады:</w:t>
      </w:r>
    </w:p>
    <w:bookmarkEnd w:id="52"/>
    <w:bookmarkStart w:name="z62" w:id="53"/>
    <w:p>
      <w:pPr>
        <w:spacing w:after="0"/>
        <w:ind w:left="0"/>
        <w:jc w:val="both"/>
      </w:pPr>
      <w:r>
        <w:rPr>
          <w:rFonts w:ascii="Times New Roman"/>
          <w:b w:val="false"/>
          <w:i w:val="false"/>
          <w:color w:val="000000"/>
          <w:sz w:val="28"/>
        </w:rPr>
        <w:t>
      1) толтырылған бағалау парақтарын;</w:t>
      </w:r>
    </w:p>
    <w:bookmarkEnd w:id="53"/>
    <w:bookmarkStart w:name="z63" w:id="54"/>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54"/>
    <w:bookmarkStart w:name="z64" w:id="55"/>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55"/>
    <w:bookmarkStart w:name="z65" w:id="56"/>
    <w:p>
      <w:pPr>
        <w:spacing w:after="0"/>
        <w:ind w:left="0"/>
        <w:jc w:val="both"/>
      </w:pPr>
      <w:r>
        <w:rPr>
          <w:rFonts w:ascii="Times New Roman"/>
          <w:b w:val="false"/>
          <w:i w:val="false"/>
          <w:color w:val="000000"/>
          <w:sz w:val="28"/>
        </w:rPr>
        <w:t>
      1) бағалау нәтижелерін бекіту;</w:t>
      </w:r>
    </w:p>
    <w:bookmarkEnd w:id="56"/>
    <w:bookmarkStart w:name="z66" w:id="57"/>
    <w:p>
      <w:pPr>
        <w:spacing w:after="0"/>
        <w:ind w:left="0"/>
        <w:jc w:val="both"/>
      </w:pPr>
      <w:r>
        <w:rPr>
          <w:rFonts w:ascii="Times New Roman"/>
          <w:b w:val="false"/>
          <w:i w:val="false"/>
          <w:color w:val="000000"/>
          <w:sz w:val="28"/>
        </w:rPr>
        <w:t>
      2) бағалау нәтижелерін қайта қарау.</w:t>
      </w:r>
    </w:p>
    <w:bookmarkEnd w:id="57"/>
    <w:bookmarkStart w:name="z67" w:id="58"/>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8"/>
    <w:bookmarkStart w:name="z68" w:id="59"/>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59"/>
    <w:bookmarkStart w:name="z69" w:id="60"/>
    <w:p>
      <w:pPr>
        <w:spacing w:after="0"/>
        <w:ind w:left="0"/>
        <w:jc w:val="both"/>
      </w:pPr>
      <w:r>
        <w:rPr>
          <w:rFonts w:ascii="Times New Roman"/>
          <w:b w:val="false"/>
          <w:i w:val="false"/>
          <w:color w:val="000000"/>
          <w:sz w:val="28"/>
        </w:rPr>
        <w:t>
      67. Персоналды басқару қызметінің міндеттерін атқару жүктелген адам "Б" корпусының қызметшісін бағалау нәтижелерімен ол аяқталған соң екі жұмыс күні ішінде таныстырады.</w:t>
      </w:r>
    </w:p>
    <w:bookmarkEnd w:id="60"/>
    <w:bookmarkStart w:name="z70" w:id="61"/>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61"/>
    <w:bookmarkStart w:name="z71" w:id="62"/>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62"/>
    <w:bookmarkStart w:name="z72" w:id="6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63"/>
    <w:bookmarkStart w:name="z73" w:id="6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64"/>
    <w:bookmarkStart w:name="z74" w:id="65"/>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65"/>
    <w:bookmarkStart w:name="z75" w:id="66"/>
    <w:p>
      <w:pPr>
        <w:spacing w:after="0"/>
        <w:ind w:left="0"/>
        <w:jc w:val="both"/>
      </w:pP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9, 10 және 11-қосымшалармен толықтырылсын.</w:t>
      </w:r>
    </w:p>
    <w:bookmarkEnd w:id="66"/>
    <w:bookmarkStart w:name="z76" w:id="67"/>
    <w:p>
      <w:pPr>
        <w:spacing w:after="0"/>
        <w:ind w:left="0"/>
        <w:jc w:val="both"/>
      </w:pPr>
      <w:r>
        <w:rPr>
          <w:rFonts w:ascii="Times New Roman"/>
          <w:b w:val="false"/>
          <w:i w:val="false"/>
          <w:color w:val="000000"/>
          <w:sz w:val="28"/>
        </w:rPr>
        <w:t>
      2. "Жәнібек аудандық мәслихат аппараты" мемлекеттік мекемесінің "Б" корпусы мемлекеттік әкімшілік қызметшілерінің қызметін бағалаудың әдістемесінің 2-тармағының 12) тармақшасы, 5-тармағының екінші абзацы және 6-тарауы, сондай-ақ "Жәнібек аудандық мәслихат аппараты" мемлекеттік мекемесінің "Б" корпусы мемлекеттік әкімшілік қызметшілерінің қызметін бағалаудың әдістемесіне 9, 10 және 11-қосымшалар 2023 жылдың 31 тамызына дейін әрекет ететіні белгіленсін.</w:t>
      </w:r>
    </w:p>
    <w:bookmarkEnd w:id="67"/>
    <w:bookmarkStart w:name="z77" w:id="68"/>
    <w:p>
      <w:pPr>
        <w:spacing w:after="0"/>
        <w:ind w:left="0"/>
        <w:jc w:val="both"/>
      </w:pPr>
      <w:r>
        <w:rPr>
          <w:rFonts w:ascii="Times New Roman"/>
          <w:b w:val="false"/>
          <w:i w:val="false"/>
          <w:color w:val="000000"/>
          <w:sz w:val="28"/>
        </w:rPr>
        <w:t xml:space="preserve">
      3. Осы шешім алғашқы ресми жарияланған күнінен бастап қолданысқа енгізіледі. </w:t>
      </w:r>
    </w:p>
    <w:bookmarkEnd w:id="6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2023 жылғы 26 маусымдағы </w:t>
            </w:r>
            <w:r>
              <w:br/>
            </w:r>
            <w:r>
              <w:rPr>
                <w:rFonts w:ascii="Times New Roman"/>
                <w:b w:val="false"/>
                <w:i w:val="false"/>
                <w:color w:val="000000"/>
                <w:sz w:val="20"/>
              </w:rPr>
              <w:t>№7-3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84" w:id="69"/>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bookmarkEnd w:id="69"/>
    <w:bookmarkStart w:name="z85" w:id="70"/>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70"/>
    <w:bookmarkStart w:name="z86" w:id="71"/>
    <w:p>
      <w:pPr>
        <w:spacing w:after="0"/>
        <w:ind w:left="0"/>
        <w:jc w:val="both"/>
      </w:pPr>
      <w:r>
        <w:rPr>
          <w:rFonts w:ascii="Times New Roman"/>
          <w:b w:val="false"/>
          <w:i w:val="false"/>
          <w:color w:val="000000"/>
          <w:sz w:val="28"/>
        </w:rPr>
        <w:t>
      Қызметшінің лауазымы: ___________________________________________</w:t>
      </w:r>
    </w:p>
    <w:bookmarkEnd w:id="71"/>
    <w:bookmarkStart w:name="z87" w:id="72"/>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88" w:id="7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7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89" w:id="74"/>
          <w:p>
            <w:pPr>
              <w:spacing w:after="20"/>
              <w:ind w:left="20"/>
              <w:jc w:val="both"/>
            </w:pPr>
            <w:r>
              <w:rPr>
                <w:rFonts w:ascii="Times New Roman"/>
                <w:b w:val="false"/>
                <w:i w:val="false"/>
                <w:color w:val="000000"/>
                <w:sz w:val="20"/>
              </w:rPr>
              <w:t>
Қызметші</w:t>
            </w:r>
          </w:p>
          <w:bookmarkEnd w:id="74"/>
          <w:bookmarkStart w:name="z90" w:id="75"/>
          <w:p>
            <w:pPr>
              <w:spacing w:after="20"/>
              <w:ind w:left="20"/>
              <w:jc w:val="both"/>
            </w:pPr>
            <w:r>
              <w:rPr>
                <w:rFonts w:ascii="Times New Roman"/>
                <w:b w:val="false"/>
                <w:i w:val="false"/>
                <w:color w:val="000000"/>
                <w:sz w:val="20"/>
              </w:rPr>
              <w:t>
___________________________</w:t>
            </w:r>
          </w:p>
          <w:bookmarkEnd w:id="75"/>
          <w:bookmarkStart w:name="z91" w:id="76"/>
          <w:p>
            <w:pPr>
              <w:spacing w:after="20"/>
              <w:ind w:left="20"/>
              <w:jc w:val="both"/>
            </w:pPr>
            <w:r>
              <w:rPr>
                <w:rFonts w:ascii="Times New Roman"/>
                <w:b w:val="false"/>
                <w:i w:val="false"/>
                <w:color w:val="000000"/>
                <w:sz w:val="20"/>
              </w:rPr>
              <w:t>
(тегі, аты-жөнінің бірінші әріптері)</w:t>
            </w:r>
          </w:p>
          <w:bookmarkEnd w:id="76"/>
          <w:bookmarkStart w:name="z92" w:id="77"/>
          <w:p>
            <w:pPr>
              <w:spacing w:after="20"/>
              <w:ind w:left="20"/>
              <w:jc w:val="both"/>
            </w:pPr>
            <w:r>
              <w:rPr>
                <w:rFonts w:ascii="Times New Roman"/>
                <w:b w:val="false"/>
                <w:i w:val="false"/>
                <w:color w:val="000000"/>
                <w:sz w:val="20"/>
              </w:rPr>
              <w:t>
күні _______________________</w:t>
            </w:r>
          </w:p>
          <w:bookmarkEnd w:id="77"/>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93" w:id="78"/>
          <w:p>
            <w:pPr>
              <w:spacing w:after="20"/>
              <w:ind w:left="20"/>
              <w:jc w:val="both"/>
            </w:pPr>
            <w:r>
              <w:rPr>
                <w:rFonts w:ascii="Times New Roman"/>
                <w:b w:val="false"/>
                <w:i w:val="false"/>
                <w:color w:val="000000"/>
                <w:sz w:val="20"/>
              </w:rPr>
              <w:t>
Тікелей басшы</w:t>
            </w:r>
          </w:p>
          <w:bookmarkEnd w:id="78"/>
          <w:bookmarkStart w:name="z94" w:id="79"/>
          <w:p>
            <w:pPr>
              <w:spacing w:after="20"/>
              <w:ind w:left="20"/>
              <w:jc w:val="both"/>
            </w:pPr>
            <w:r>
              <w:rPr>
                <w:rFonts w:ascii="Times New Roman"/>
                <w:b w:val="false"/>
                <w:i w:val="false"/>
                <w:color w:val="000000"/>
                <w:sz w:val="20"/>
              </w:rPr>
              <w:t>
________________</w:t>
            </w:r>
          </w:p>
          <w:bookmarkEnd w:id="79"/>
          <w:bookmarkStart w:name="z95" w:id="80"/>
          <w:p>
            <w:pPr>
              <w:spacing w:after="20"/>
              <w:ind w:left="20"/>
              <w:jc w:val="both"/>
            </w:pPr>
            <w:r>
              <w:rPr>
                <w:rFonts w:ascii="Times New Roman"/>
                <w:b w:val="false"/>
                <w:i w:val="false"/>
                <w:color w:val="000000"/>
                <w:sz w:val="20"/>
              </w:rPr>
              <w:t>
(тегі, аты-жөнінің бірінші әріптері)</w:t>
            </w:r>
          </w:p>
          <w:bookmarkEnd w:id="80"/>
          <w:bookmarkStart w:name="z96" w:id="81"/>
          <w:p>
            <w:pPr>
              <w:spacing w:after="20"/>
              <w:ind w:left="20"/>
              <w:jc w:val="both"/>
            </w:pPr>
            <w:r>
              <w:rPr>
                <w:rFonts w:ascii="Times New Roman"/>
                <w:b w:val="false"/>
                <w:i w:val="false"/>
                <w:color w:val="000000"/>
                <w:sz w:val="20"/>
              </w:rPr>
              <w:t>
күні ___________________</w:t>
            </w:r>
          </w:p>
          <w:bookmarkEnd w:id="81"/>
          <w:p>
            <w:pPr>
              <w:spacing w:after="20"/>
              <w:ind w:left="20"/>
              <w:jc w:val="both"/>
            </w:pPr>
            <w:r>
              <w:rPr>
                <w:rFonts w:ascii="Times New Roman"/>
                <w:b w:val="false"/>
                <w:i w:val="false"/>
                <w:color w:val="000000"/>
                <w:sz w:val="20"/>
              </w:rPr>
              <w:t>
қолы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2023 жылғы 26 маусымдағы </w:t>
            </w:r>
            <w:r>
              <w:br/>
            </w:r>
            <w:r>
              <w:rPr>
                <w:rFonts w:ascii="Times New Roman"/>
                <w:b w:val="false"/>
                <w:i w:val="false"/>
                <w:color w:val="000000"/>
                <w:sz w:val="20"/>
              </w:rPr>
              <w:t>№7-3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10-қосымша</w:t>
            </w:r>
          </w:p>
        </w:tc>
      </w:tr>
    </w:tbl>
    <w:bookmarkStart w:name="z99" w:id="82"/>
    <w:p>
      <w:pPr>
        <w:spacing w:after="0"/>
        <w:ind w:left="0"/>
        <w:jc w:val="both"/>
      </w:pPr>
      <w:r>
        <w:rPr>
          <w:rFonts w:ascii="Times New Roman"/>
          <w:b w:val="false"/>
          <w:i w:val="false"/>
          <w:color w:val="000000"/>
          <w:sz w:val="28"/>
        </w:rPr>
        <w:t>
      Нысан</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w:t>
            </w:r>
            <w:r>
              <w:br/>
            </w:r>
            <w:r>
              <w:rPr>
                <w:rFonts w:ascii="Times New Roman"/>
                <w:b w:val="false"/>
                <w:i w:val="false"/>
                <w:color w:val="000000"/>
                <w:sz w:val="20"/>
              </w:rPr>
              <w:t xml:space="preserve">(тегі, аты-жөнінің </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101" w:id="83"/>
    <w:p>
      <w:pPr>
        <w:spacing w:after="0"/>
        <w:ind w:left="0"/>
        <w:jc w:val="left"/>
      </w:pPr>
      <w:r>
        <w:rPr>
          <w:rFonts w:ascii="Times New Roman"/>
          <w:b/>
          <w:i w:val="false"/>
          <w:color w:val="000000"/>
        </w:rPr>
        <w:t xml:space="preserve"> НМИ бойынша бағалау парағы</w:t>
      </w:r>
    </w:p>
    <w:bookmarkEnd w:id="83"/>
    <w:bookmarkStart w:name="z102" w:id="84"/>
    <w:p>
      <w:pPr>
        <w:spacing w:after="0"/>
        <w:ind w:left="0"/>
        <w:jc w:val="left"/>
      </w:pPr>
      <w:r>
        <w:rPr>
          <w:rFonts w:ascii="Times New Roman"/>
          <w:b/>
          <w:i w:val="false"/>
          <w:color w:val="000000"/>
        </w:rPr>
        <w:t xml:space="preserve"> ____________________________________________ (Т.А.Ә., бағаланатын тұлғаның лауазымы) ____________________________________ (бағаланатын кезең)</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5"/>
          <w:p>
            <w:pPr>
              <w:spacing w:after="20"/>
              <w:ind w:left="20"/>
              <w:jc w:val="both"/>
            </w:pPr>
            <w:r>
              <w:rPr>
                <w:rFonts w:ascii="Times New Roman"/>
                <w:b w:val="false"/>
                <w:i w:val="false"/>
                <w:color w:val="000000"/>
                <w:sz w:val="20"/>
              </w:rPr>
              <w:t>
№</w:t>
            </w:r>
          </w:p>
          <w:bookmarkEnd w:id="85"/>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6"/>
          <w:p>
            <w:pPr>
              <w:spacing w:after="20"/>
              <w:ind w:left="20"/>
              <w:jc w:val="both"/>
            </w:pPr>
            <w:r>
              <w:rPr>
                <w:rFonts w:ascii="Times New Roman"/>
                <w:b w:val="false"/>
                <w:i w:val="false"/>
                <w:color w:val="000000"/>
                <w:sz w:val="20"/>
              </w:rPr>
              <w:t>
Өлшем</w:t>
            </w:r>
          </w:p>
          <w:bookmarkEnd w:id="86"/>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05" w:id="87"/>
    <w:p>
      <w:pPr>
        <w:spacing w:after="0"/>
        <w:ind w:left="0"/>
        <w:jc w:val="both"/>
      </w:pPr>
      <w:r>
        <w:rPr>
          <w:rFonts w:ascii="Times New Roman"/>
          <w:b w:val="false"/>
          <w:i w:val="false"/>
          <w:color w:val="000000"/>
          <w:sz w:val="28"/>
        </w:rPr>
        <w:t>
      Бағалау нәтижесі ________________________________________________</w:t>
      </w:r>
    </w:p>
    <w:bookmarkEnd w:id="87"/>
    <w:bookmarkStart w:name="z106" w:id="88"/>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8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7" w:id="89"/>
          <w:p>
            <w:pPr>
              <w:spacing w:after="20"/>
              <w:ind w:left="20"/>
              <w:jc w:val="both"/>
            </w:pPr>
            <w:r>
              <w:rPr>
                <w:rFonts w:ascii="Times New Roman"/>
                <w:b w:val="false"/>
                <w:i w:val="false"/>
                <w:color w:val="000000"/>
                <w:sz w:val="20"/>
              </w:rPr>
              <w:t>
Қызметші</w:t>
            </w:r>
          </w:p>
          <w:bookmarkEnd w:id="89"/>
          <w:bookmarkStart w:name="z108" w:id="90"/>
          <w:p>
            <w:pPr>
              <w:spacing w:after="20"/>
              <w:ind w:left="20"/>
              <w:jc w:val="both"/>
            </w:pPr>
            <w:r>
              <w:rPr>
                <w:rFonts w:ascii="Times New Roman"/>
                <w:b w:val="false"/>
                <w:i w:val="false"/>
                <w:color w:val="000000"/>
                <w:sz w:val="20"/>
              </w:rPr>
              <w:t>
___________________________</w:t>
            </w:r>
          </w:p>
          <w:bookmarkEnd w:id="90"/>
          <w:bookmarkStart w:name="z109" w:id="91"/>
          <w:p>
            <w:pPr>
              <w:spacing w:after="20"/>
              <w:ind w:left="20"/>
              <w:jc w:val="both"/>
            </w:pPr>
            <w:r>
              <w:rPr>
                <w:rFonts w:ascii="Times New Roman"/>
                <w:b w:val="false"/>
                <w:i w:val="false"/>
                <w:color w:val="000000"/>
                <w:sz w:val="20"/>
              </w:rPr>
              <w:t>
(тегі, аты-жөні)</w:t>
            </w:r>
          </w:p>
          <w:bookmarkEnd w:id="91"/>
          <w:bookmarkStart w:name="z110" w:id="92"/>
          <w:p>
            <w:pPr>
              <w:spacing w:after="20"/>
              <w:ind w:left="20"/>
              <w:jc w:val="both"/>
            </w:pPr>
            <w:r>
              <w:rPr>
                <w:rFonts w:ascii="Times New Roman"/>
                <w:b w:val="false"/>
                <w:i w:val="false"/>
                <w:color w:val="000000"/>
                <w:sz w:val="20"/>
              </w:rPr>
              <w:t>
күні _______________________</w:t>
            </w:r>
          </w:p>
          <w:bookmarkEnd w:id="92"/>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11" w:id="93"/>
          <w:p>
            <w:pPr>
              <w:spacing w:after="20"/>
              <w:ind w:left="20"/>
              <w:jc w:val="both"/>
            </w:pPr>
            <w:r>
              <w:rPr>
                <w:rFonts w:ascii="Times New Roman"/>
                <w:b w:val="false"/>
                <w:i w:val="false"/>
                <w:color w:val="000000"/>
                <w:sz w:val="20"/>
              </w:rPr>
              <w:t>
Тікелей басшы</w:t>
            </w:r>
          </w:p>
          <w:bookmarkEnd w:id="93"/>
          <w:bookmarkStart w:name="z112" w:id="94"/>
          <w:p>
            <w:pPr>
              <w:spacing w:after="20"/>
              <w:ind w:left="20"/>
              <w:jc w:val="both"/>
            </w:pPr>
            <w:r>
              <w:rPr>
                <w:rFonts w:ascii="Times New Roman"/>
                <w:b w:val="false"/>
                <w:i w:val="false"/>
                <w:color w:val="000000"/>
                <w:sz w:val="20"/>
              </w:rPr>
              <w:t>
_________________________</w:t>
            </w:r>
          </w:p>
          <w:bookmarkEnd w:id="94"/>
          <w:bookmarkStart w:name="z113" w:id="95"/>
          <w:p>
            <w:pPr>
              <w:spacing w:after="20"/>
              <w:ind w:left="20"/>
              <w:jc w:val="both"/>
            </w:pPr>
            <w:r>
              <w:rPr>
                <w:rFonts w:ascii="Times New Roman"/>
                <w:b w:val="false"/>
                <w:i w:val="false"/>
                <w:color w:val="000000"/>
                <w:sz w:val="20"/>
              </w:rPr>
              <w:t>
(тегі, аты-жөні)</w:t>
            </w:r>
          </w:p>
          <w:bookmarkEnd w:id="95"/>
          <w:bookmarkStart w:name="z114" w:id="96"/>
          <w:p>
            <w:pPr>
              <w:spacing w:after="20"/>
              <w:ind w:left="20"/>
              <w:jc w:val="both"/>
            </w:pPr>
            <w:r>
              <w:rPr>
                <w:rFonts w:ascii="Times New Roman"/>
                <w:b w:val="false"/>
                <w:i w:val="false"/>
                <w:color w:val="000000"/>
                <w:sz w:val="20"/>
              </w:rPr>
              <w:t>
күні ____________________</w:t>
            </w:r>
          </w:p>
          <w:bookmarkEnd w:id="96"/>
          <w:p>
            <w:pPr>
              <w:spacing w:after="20"/>
              <w:ind w:left="20"/>
              <w:jc w:val="both"/>
            </w:pPr>
            <w:r>
              <w:rPr>
                <w:rFonts w:ascii="Times New Roman"/>
                <w:b w:val="false"/>
                <w:i w:val="false"/>
                <w:color w:val="000000"/>
                <w:sz w:val="20"/>
              </w:rPr>
              <w:t>
қолы 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26 маусымдағы</w:t>
            </w:r>
            <w:r>
              <w:br/>
            </w:r>
            <w:r>
              <w:rPr>
                <w:rFonts w:ascii="Times New Roman"/>
                <w:b w:val="false"/>
                <w:i w:val="false"/>
                <w:color w:val="000000"/>
                <w:sz w:val="20"/>
              </w:rPr>
              <w:t>№7-3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11-қосымша</w:t>
            </w:r>
          </w:p>
        </w:tc>
      </w:tr>
    </w:tbl>
    <w:bookmarkStart w:name="z117" w:id="97"/>
    <w:p>
      <w:pPr>
        <w:spacing w:after="0"/>
        <w:ind w:left="0"/>
        <w:jc w:val="both"/>
      </w:pPr>
      <w:r>
        <w:rPr>
          <w:rFonts w:ascii="Times New Roman"/>
          <w:b w:val="false"/>
          <w:i w:val="false"/>
          <w:color w:val="000000"/>
          <w:sz w:val="28"/>
        </w:rPr>
        <w:t>
      Нысан</w:t>
      </w:r>
    </w:p>
    <w:bookmarkEnd w:id="97"/>
    <w:p>
      <w:pPr>
        <w:spacing w:after="0"/>
        <w:ind w:left="0"/>
        <w:jc w:val="both"/>
      </w:pPr>
      <w:bookmarkStart w:name="z118" w:id="98"/>
      <w:r>
        <w:rPr>
          <w:rFonts w:ascii="Times New Roman"/>
          <w:b w:val="false"/>
          <w:i w:val="false"/>
          <w:color w:val="000000"/>
          <w:sz w:val="28"/>
        </w:rPr>
        <w:t>
       "БЕКІТЕМІН"</w:t>
      </w:r>
    </w:p>
    <w:bookmarkEnd w:id="98"/>
    <w:p>
      <w:pPr>
        <w:spacing w:after="0"/>
        <w:ind w:left="0"/>
        <w:jc w:val="both"/>
      </w:pPr>
      <w:r>
        <w:rPr>
          <w:rFonts w:ascii="Times New Roman"/>
          <w:b w:val="false"/>
          <w:i w:val="false"/>
          <w:color w:val="000000"/>
          <w:sz w:val="28"/>
        </w:rPr>
        <w:t>Лауазымды тұлға</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 xml:space="preserve">(тегі, аты-жөнінің </w:t>
      </w:r>
    </w:p>
    <w:p>
      <w:pPr>
        <w:spacing w:after="0"/>
        <w:ind w:left="0"/>
        <w:jc w:val="both"/>
      </w:pPr>
      <w:r>
        <w:rPr>
          <w:rFonts w:ascii="Times New Roman"/>
          <w:b w:val="false"/>
          <w:i w:val="false"/>
          <w:color w:val="000000"/>
          <w:sz w:val="28"/>
        </w:rPr>
        <w:t>бірінші әріптері</w:t>
      </w:r>
    </w:p>
    <w:p>
      <w:pPr>
        <w:spacing w:after="0"/>
        <w:ind w:left="0"/>
        <w:jc w:val="both"/>
      </w:pPr>
      <w:r>
        <w:rPr>
          <w:rFonts w:ascii="Times New Roman"/>
          <w:b w:val="false"/>
          <w:i w:val="false"/>
          <w:color w:val="000000"/>
          <w:sz w:val="28"/>
        </w:rPr>
        <w:t>күні ________________________</w:t>
      </w:r>
    </w:p>
    <w:p>
      <w:pPr>
        <w:spacing w:after="0"/>
        <w:ind w:left="0"/>
        <w:jc w:val="both"/>
      </w:pPr>
      <w:r>
        <w:rPr>
          <w:rFonts w:ascii="Times New Roman"/>
          <w:b w:val="false"/>
          <w:i w:val="false"/>
          <w:color w:val="000000"/>
          <w:sz w:val="28"/>
        </w:rPr>
        <w:t>қолы _______________________</w:t>
      </w:r>
    </w:p>
    <w:bookmarkStart w:name="z119" w:id="99"/>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w:t>
      </w:r>
    </w:p>
    <w:bookmarkEnd w:id="99"/>
    <w:bookmarkStart w:name="z120" w:id="100"/>
    <w:p>
      <w:pPr>
        <w:spacing w:after="0"/>
        <w:ind w:left="0"/>
        <w:jc w:val="left"/>
      </w:pPr>
      <w:r>
        <w:rPr>
          <w:rFonts w:ascii="Times New Roman"/>
          <w:b/>
          <w:i w:val="false"/>
          <w:color w:val="000000"/>
        </w:rPr>
        <w:t xml:space="preserve">  (мемлекеттік органның атауы) </w:t>
      </w:r>
    </w:p>
    <w:bookmarkEnd w:id="100"/>
    <w:bookmarkStart w:name="z121" w:id="101"/>
    <w:p>
      <w:pPr>
        <w:spacing w:after="0"/>
        <w:ind w:left="0"/>
        <w:jc w:val="left"/>
      </w:pPr>
      <w:r>
        <w:rPr>
          <w:rFonts w:ascii="Times New Roman"/>
          <w:b/>
          <w:i w:val="false"/>
          <w:color w:val="000000"/>
        </w:rPr>
        <w:t xml:space="preserve">  ____________________________________________________________________ </w:t>
      </w:r>
    </w:p>
    <w:bookmarkEnd w:id="101"/>
    <w:bookmarkStart w:name="z122" w:id="102"/>
    <w:p>
      <w:pPr>
        <w:spacing w:after="0"/>
        <w:ind w:left="0"/>
        <w:jc w:val="left"/>
      </w:pPr>
      <w:r>
        <w:rPr>
          <w:rFonts w:ascii="Times New Roman"/>
          <w:b/>
          <w:i w:val="false"/>
          <w:color w:val="000000"/>
        </w:rPr>
        <w:t xml:space="preserve"> бағалау мерзімі жыл)</w:t>
      </w:r>
    </w:p>
    <w:bookmarkEnd w:id="102"/>
    <w:bookmarkStart w:name="z123" w:id="103"/>
    <w:p>
      <w:pPr>
        <w:spacing w:after="0"/>
        <w:ind w:left="0"/>
        <w:jc w:val="both"/>
      </w:pPr>
      <w:r>
        <w:rPr>
          <w:rFonts w:ascii="Times New Roman"/>
          <w:b w:val="false"/>
          <w:i w:val="false"/>
          <w:color w:val="000000"/>
          <w:sz w:val="28"/>
        </w:rPr>
        <w:t>
      Бағалау нәтижелері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24" w:id="104"/>
    <w:p>
      <w:pPr>
        <w:spacing w:after="0"/>
        <w:ind w:left="0"/>
        <w:jc w:val="both"/>
      </w:pPr>
      <w:r>
        <w:rPr>
          <w:rFonts w:ascii="Times New Roman"/>
          <w:b w:val="false"/>
          <w:i w:val="false"/>
          <w:color w:val="000000"/>
          <w:sz w:val="28"/>
        </w:rPr>
        <w:t>
      Комиссия қорытындысы: ____________________________________</w:t>
      </w:r>
    </w:p>
    <w:bookmarkEnd w:id="104"/>
    <w:bookmarkStart w:name="z125" w:id="105"/>
    <w:p>
      <w:pPr>
        <w:spacing w:after="0"/>
        <w:ind w:left="0"/>
        <w:jc w:val="both"/>
      </w:pPr>
      <w:r>
        <w:rPr>
          <w:rFonts w:ascii="Times New Roman"/>
          <w:b w:val="false"/>
          <w:i w:val="false"/>
          <w:color w:val="000000"/>
          <w:sz w:val="28"/>
        </w:rPr>
        <w:t>
      Тексерілді:</w:t>
      </w:r>
    </w:p>
    <w:bookmarkEnd w:id="105"/>
    <w:bookmarkStart w:name="z126" w:id="106"/>
    <w:p>
      <w:pPr>
        <w:spacing w:after="0"/>
        <w:ind w:left="0"/>
        <w:jc w:val="both"/>
      </w:pPr>
      <w:r>
        <w:rPr>
          <w:rFonts w:ascii="Times New Roman"/>
          <w:b w:val="false"/>
          <w:i w:val="false"/>
          <w:color w:val="000000"/>
          <w:sz w:val="28"/>
        </w:rPr>
        <w:t>
      Комиссияның хатшысы: _________________________ Күні: ___________</w:t>
      </w:r>
    </w:p>
    <w:bookmarkEnd w:id="106"/>
    <w:bookmarkStart w:name="z127" w:id="107"/>
    <w:p>
      <w:pPr>
        <w:spacing w:after="0"/>
        <w:ind w:left="0"/>
        <w:jc w:val="both"/>
      </w:pPr>
      <w:r>
        <w:rPr>
          <w:rFonts w:ascii="Times New Roman"/>
          <w:b w:val="false"/>
          <w:i w:val="false"/>
          <w:color w:val="000000"/>
          <w:sz w:val="28"/>
        </w:rPr>
        <w:t>
      (тегі, аты-жөні, қолы)</w:t>
      </w:r>
    </w:p>
    <w:bookmarkEnd w:id="107"/>
    <w:bookmarkStart w:name="z128" w:id="108"/>
    <w:p>
      <w:pPr>
        <w:spacing w:after="0"/>
        <w:ind w:left="0"/>
        <w:jc w:val="both"/>
      </w:pPr>
      <w:r>
        <w:rPr>
          <w:rFonts w:ascii="Times New Roman"/>
          <w:b w:val="false"/>
          <w:i w:val="false"/>
          <w:color w:val="000000"/>
          <w:sz w:val="28"/>
        </w:rPr>
        <w:t>
      Комиссияның төрағасы: _________________________ Күні: ____________</w:t>
      </w:r>
    </w:p>
    <w:bookmarkEnd w:id="108"/>
    <w:bookmarkStart w:name="z129" w:id="109"/>
    <w:p>
      <w:pPr>
        <w:spacing w:after="0"/>
        <w:ind w:left="0"/>
        <w:jc w:val="both"/>
      </w:pPr>
      <w:r>
        <w:rPr>
          <w:rFonts w:ascii="Times New Roman"/>
          <w:b w:val="false"/>
          <w:i w:val="false"/>
          <w:color w:val="000000"/>
          <w:sz w:val="28"/>
        </w:rPr>
        <w:t>
      (тегі, аты-жөні, қолы)</w:t>
      </w:r>
    </w:p>
    <w:bookmarkEnd w:id="109"/>
    <w:bookmarkStart w:name="z130" w:id="110"/>
    <w:p>
      <w:pPr>
        <w:spacing w:after="0"/>
        <w:ind w:left="0"/>
        <w:jc w:val="both"/>
      </w:pPr>
      <w:r>
        <w:rPr>
          <w:rFonts w:ascii="Times New Roman"/>
          <w:b w:val="false"/>
          <w:i w:val="false"/>
          <w:color w:val="000000"/>
          <w:sz w:val="28"/>
        </w:rPr>
        <w:t>
      Комиссияның мүшесі: __________________________ Күні: ______________</w:t>
      </w:r>
    </w:p>
    <w:bookmarkEnd w:id="110"/>
    <w:bookmarkStart w:name="z131" w:id="111"/>
    <w:p>
      <w:pPr>
        <w:spacing w:after="0"/>
        <w:ind w:left="0"/>
        <w:jc w:val="both"/>
      </w:pPr>
      <w:r>
        <w:rPr>
          <w:rFonts w:ascii="Times New Roman"/>
          <w:b w:val="false"/>
          <w:i w:val="false"/>
          <w:color w:val="000000"/>
          <w:sz w:val="28"/>
        </w:rPr>
        <w:t>
      (тегі, аты-жөні, қолы)</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