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8848" w14:textId="5d68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2022 жылғы 29 желтоқсандағы № 28-6 "2023-2025 жылдарға арналған Жәнібек ауданы Қамысты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17 қарашадағы № 13-6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2022 жылғы 29 желтоқсандағы №28-6 "2023 – 2025 жылдарға арналған Жәнібек ауданы Қамысты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Жәнібек ауданының Қамысты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сәйкес,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41 471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40 286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43 386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1899мың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- 1899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№13-6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28-6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Қамысты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жіне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