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d8ea" w14:textId="d3dd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2022 жылғы 29 желтоқсандағы № 28-8 "2023-2025 жылдарға арналған Жәнібек ауданы 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17 қарашадағы № 13-8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Жәнібек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2022 жылғы 29 желтоқсандағы №28-8 "2023-2025 жылдарға арналған Тау ауылдық округінің бюджеті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1.2023-2023 жылдарға арналған 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43 124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41 904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43 658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534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қарашадағы №13-8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28-8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Тау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