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9372" w14:textId="8a39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2022 жылғы 29 желтоқсандағы № 28-2 "2023-2025 жылдарға арналған Жәнібек ауданы Борсы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желтоқсандағы № 15-2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Жәнібек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2022 жылғы 29 желтоқсандағы № 28-2 "2023-2025 жылдарға арналған Жәнібек ауданы Борсы ауылдық округінің бюджеті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Жәнібек ауданы Борсыауылдық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–60 177 мың теңге: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1 134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59 043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60 495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-318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318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0теңге;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318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28-2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Борсы ауылдық округінің бюджеті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