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1190" w14:textId="2851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Жәнібек ауданы Жақсыбай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желтоқсандағы № 15-7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Жақсыбай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59 281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1 973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57 201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59 391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-110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110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Жақсыбай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2023 жылғы 21 желтоқсандағы №14-2 "2024 –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Жақсыбай ауылдық округінің бюджетінде аудандық бюджеттен берілетін субвенциялар түсімдерінің жалпы сомасы 34 325 мың теңге көлемінде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Жақсыбай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Жәнібек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Жақсыбай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Жақсыбай ауылдық округінің бюджеті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