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ca6d" w14:textId="251c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Жәнібек ауданы Жәнібек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2023 жылғы 27 желтоқсандағы № 15-8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Жәнібек ауданының Жәнібек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139 568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49 941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89 627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147 089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-7 521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7 521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7 521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Жәнібек аудандық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Жәнібек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Жәнібек аудандық мәслихатының 2023 жылғы 21 желтоқсандағы № 14-2 "2024–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2024 жылғы аудандық бюджеттен берілетін нысаналы трансферттердің мөлшері 56 954 мың сомасында белгіленсін.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2024 жылға арналған Жәнібек ауылдық округінің бюджетінде аудандық бюджеттен берілетін субвенциялар түсімдерінің жалпы сомасы 9 942 мың теңге көлемінде ескерілсін.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Жәнібек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Жәнібек аудандық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Жәнібек ауылдық округінің бюджеті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бюджеттен субвенциялар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52 523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Жәнібек ауылдық округінің бюджеті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бюджеттен субвенциялар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52 523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