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db7f" w14:textId="87ed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Жәнібек ауданы Куйгенкөл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92 994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91 598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94243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-1 249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пайдалану)–  1 249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Күйгенкөл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2023 жылғы 21 желтоқсандағы №14-2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Күйгенкөл ауылдық округінің бюджетінде аудандық бюджеттен берілетін субвенциялар түсімдерінің жалпы сомасы 28 830 мың теңге көлемінде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Куйгенкөл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бюджет қаласынан)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Күйгенкөл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бюджет қаласынан) бюджеттен 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Куйгенкөл ауылдық округінің бюджеті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бюджет қаласынан) бюджеттен 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