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3470" w14:textId="5893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істейтін және тұратын басшылық лауазымдарды атқаратын мемлекеттік әкімшілік қызметшілерін қоспағанда, 2023 жылы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ұсыну туралы</w:t>
      </w:r>
    </w:p>
    <w:p>
      <w:pPr>
        <w:spacing w:after="0"/>
        <w:ind w:left="0"/>
        <w:jc w:val="both"/>
      </w:pPr>
      <w:r>
        <w:rPr>
          <w:rFonts w:ascii="Times New Roman"/>
          <w:b w:val="false"/>
          <w:i w:val="false"/>
          <w:color w:val="000000"/>
          <w:sz w:val="28"/>
        </w:rPr>
        <w:t>Батыс Қазақстан облысы Жәнібек аудандық мәслихатының 2023 жылғы 17 қаңтардағы № 29-3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басшылық лауазымдарды атқаратын адамдарды қоспағанда, "Б" корпусының мемлекеттік әкімшілік қызметшілеріне қажеттiлiктi ескере отырып, Жәнібек аудандық мәслихаты </w:t>
      </w:r>
      <w:r>
        <w:rPr>
          <w:rFonts w:ascii="Times New Roman"/>
          <w:b/>
          <w:i w:val="false"/>
          <w:color w:val="000000"/>
          <w:sz w:val="28"/>
        </w:rPr>
        <w:t>ШЕШТ</w:t>
      </w:r>
      <w:r>
        <w:rPr>
          <w:rFonts w:ascii="Times New Roman"/>
          <w:b/>
          <w:i w:val="false"/>
          <w:color w:val="000000"/>
          <w:sz w:val="28"/>
        </w:rPr>
        <w:t>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Батыс Қазақстан облысы Жәнібек аудандық мәслихатының 14.04.2023 </w:t>
      </w:r>
      <w:r>
        <w:rPr>
          <w:rFonts w:ascii="Times New Roman"/>
          <w:b w:val="false"/>
          <w:i w:val="false"/>
          <w:color w:val="000000"/>
          <w:sz w:val="28"/>
        </w:rPr>
        <w:t>№ 2-2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2023 жылы "Ауылдық елді мекендеріне жұмыс істейтін және тұратын басшылық лауазымдарды атқаратын мемлекеттік әкімшілік қызметшілерін қоспағанда, Жәнібек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әкімшілік қызметшілеріне әлеуметтік қолдау ұсынылсын:</w:t>
      </w:r>
    </w:p>
    <w:bookmarkEnd w:id="1"/>
    <w:bookmarkStart w:name="z5"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бюджеттік кредит - бір мың бес жүз еселік айлық есептік көрсеткіштен аспайтын сомада берілсін.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орыс тілінде жаңа редакцияда, қазақ тілінде мәтіні өзгермейді – Батыс Қазақстан облысы Жәнібек аудандық мәслихатының 14.04.2023 </w:t>
      </w:r>
      <w:r>
        <w:rPr>
          <w:rFonts w:ascii="Times New Roman"/>
          <w:b w:val="false"/>
          <w:i w:val="false"/>
          <w:color w:val="000000"/>
          <w:sz w:val="28"/>
        </w:rPr>
        <w:t>№ 2-2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