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6168" w14:textId="ade6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Жәнібек ауданы Қамысты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2023 жылғы 27 желтоқсандағы № 15-10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Қамысты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67 857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1 268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 66 522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69 499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-1 642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1 642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Жәнібек аудандық мәслихатының 24.06.2024 </w:t>
      </w:r>
      <w:r>
        <w:rPr>
          <w:rFonts w:ascii="Times New Roman"/>
          <w:b w:val="false"/>
          <w:i w:val="false"/>
          <w:color w:val="000000"/>
          <w:sz w:val="28"/>
        </w:rPr>
        <w:t>№ 20-6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Қамысты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Жәнібек аудандық мәслихатының 2023 жылғы 21 желтоқсандағы №14-2 "2024 –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жылға арналған Қамысты ауылдық округінің бюджетінде аудандық бюджеттен берілетін субвенциялар түсімдерінің жалпы сомасы 31295 мың теңге көлемінде ескерілсін.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Қамысты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Жәнібек аудандық мәслихатының 24.06.2024 </w:t>
      </w:r>
      <w:r>
        <w:rPr>
          <w:rFonts w:ascii="Times New Roman"/>
          <w:b w:val="false"/>
          <w:i w:val="false"/>
          <w:color w:val="ff0000"/>
          <w:sz w:val="28"/>
        </w:rPr>
        <w:t>№ 20-6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Қамысты ауылдық округінің бюджеті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Қамысты ауылдық округінің бюджеті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