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d6d31" w14:textId="20d6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Жәнібек ауданы Ұзынкөл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желтоқсандағы № 15-13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Жәнібек ауданыҰзынкөл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46 236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1 213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44 888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46 760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524мың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524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00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Жәнібек ауданы Ұзынкөл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2023 жылғы 21 желтоқсандағы №14-2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Жәнібек ауданы Ұзынкөлауылдық округінің бюджетінде аудандық бюджеттен берілетін субвенциялар түсімдерінің жалпы сомасы 37 497 мың теңге көлемінде ескерілсін.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Жәнібек ауданы Ұзынкөл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Жәнібек аудандық мәслихатының 24.05.2024 </w:t>
      </w:r>
      <w:r>
        <w:rPr>
          <w:rFonts w:ascii="Times New Roman"/>
          <w:b w:val="false"/>
          <w:i w:val="false"/>
          <w:color w:val="ff0000"/>
          <w:sz w:val="28"/>
        </w:rPr>
        <w:t>№ 20-9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Жәнібек ауданы Ұзынкөл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Жәнібек ауданы Ұзынкөл ауылдық округінің бюджеті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