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baf79" w14:textId="ffbaf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Бәйтерек ауданы аумағында жергілікті ауқымдағы табиғи сипаттағы төтенше жағдайды жариялау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Бәйтерек ауданы әкімінің 2023 жылғы 13 наурыздағы № 10 шешімі. Күші жойылды - Батыс Қазақстан облысы Бәйтерек ауданы әкімінің 2023 жылғы 6 қыркүйектегі № 31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Батыс Қазақстан облысы Бәйтерек ауданы әкімінің 06.09.2023 </w:t>
      </w:r>
      <w:r>
        <w:rPr>
          <w:rFonts w:ascii="Times New Roman"/>
          <w:b w:val="false"/>
          <w:i w:val="false"/>
          <w:color w:val="ff0000"/>
          <w:sz w:val="28"/>
        </w:rPr>
        <w:t>№ 31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(қол қойылған күнінен бастап қолданысқа енгiзiледi).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33-бабы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"Азаматтық қорғау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48–бабына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50-бабы 2-тармағының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№756 "Табиғи және техногендік сипаттағы төтенше жағдайлардың сипаттамасын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ШЕШТІМ: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Бәйтерек ауданы аумағында жергілікті ауқымдағы табиғи сипаттағы төтенше жағдай жариялансын.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қол қойылған күнінен бастап қолданысқа енгiзiледi.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М.Токжанов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