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d82a" w14:textId="fd2d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№24-4 "2023-2025 жылдарға арналған Бәйтерек ауданы Бейбітшілік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№24-4 "2023-2025 жылдарға арналған Бәйтерек ауданы Бейбітшілік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Бейбітшілік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47 505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44 495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50 880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-3 375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3 375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2-4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Бейбітшілік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50 880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