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bc32" w14:textId="ffbb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№24-5 "2023-2025 жылдарға арналған Бәйтерек ауданы Белес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№24-5 "2023-2025 жылдарға арналған Бәйтерек ауданы Белес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Белес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70 157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66 838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70 956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Белес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