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9377" w14:textId="5419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№24-6 "2023-2025 жылдарға арналған Бәйтерек ауданы Дариян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25 сәуірдегі № 2-6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2022 жылғы 23 желтоқсандағы №24-6 "2023-2025 жылдарға арналған Бәйтерек ауданы Дариян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Дариян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131 852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25 178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1 196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105 478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141 788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- 9 936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9 936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9 936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24-6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Дариян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43 778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