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5e45" w14:textId="0d95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№24-9 "2023-2025 жылдарға арналған Бәйтерек ауданы Зеленов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№24-9 "2023-2025 жылдарға арналған Бәйтерек ауданы Зеленов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Зеленов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58 289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54 187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- 1 827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1 827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1 827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№24-9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Зеленов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60 116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