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4885" w14:textId="356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№24-3 "2023-2025 жылдарға арналған Бәйтерек ауданы Атамекен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№24-3 "2023-2025 жылдарға арналған Бәйтерек ауданы Атамекен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Атамекен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49 214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45 118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51 039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