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18cf" w14:textId="1561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24-7 "2023-2025 жылдарға арналған Бәйтерек ауданы Достық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№24-7 "2023-2025 жылдарға арналған Бәйтерек ауданы Достық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89 315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12 118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77 197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95 160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- 5 845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5 845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5 845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95 160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