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2c20" w14:textId="c452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24-6 "2023-2025 жылдарға арналған Бәйтерек ауданы Дариян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24 қарашадағы № 9-6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2022 жылғы 23 желтоқсандағы № 24-6 "2023-2025 жылдарға арналған Бәйтерек ауданы Дариян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Дариян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117 896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25 178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1 196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91 522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127 832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- 9 936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9 936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9 936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Дариян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24 518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