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0d33" w14:textId="5120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Бәйтерек ауданы Достық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21 желтоқсандағы № 10-8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69 844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13 944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55 900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73 435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- 3 591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3 591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3 591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Достық ауылдық округіні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2023 жылғы 21 желтоқсандағы "2024-2026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2024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ауылдық округ бюджетінде аудандық бюджеттен берілетін субвенциялар түсімдері 36 728 мың теңге және 7 564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Бәйтерек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73 435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58 236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Достық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58 236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