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8b61" w14:textId="a5b8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2022 жылғы 23 желтоқсандағы №24-13 "2023-2025 жылдарға арналған Бәйтерек ауданы Махамбет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25 сәуірдегі № 2-13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2022 жылғы 23 желтоқсандағы №24-13 "2023-2025 жылдарға арналған Бәйтерек ауданы Махамбет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Махамбет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88 047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6 185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81 814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91 043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- 2 996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2 996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2 996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№2-13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№24-13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Махамбет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