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5d3a" w14:textId="e505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№24-17 "2023-2025 жылдарға арналған Бәйтерек ауданы Рубежин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2-17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№24-17 "2023-2025 жылдарға арналған Бәйтерек ауданы Рубежин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45 053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3 043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42 010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46 498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Рубежин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