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a7c6" w14:textId="7aba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№24-18 "2023-2025 жылдарға арналған Бәйтерек ауданы Сұлу көл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25 сәуірдегі № 2-18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№24-18 "2023-2025 жылдарға арналған Бәйтерек ауданы Сұлу көл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Сұлу 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56 768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55 794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57 068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№2-18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№24-18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Сұлу Көл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