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c5de3b" w14:textId="cc5de3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Бәйтерек ауданы мәслихатының 2022 жылғы 23 желтоқсандағы № 24-18 "2023-2025 жылдарға арналған Бәйтерек ауданы Сұлу көл ауылдық округі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Бәйтерек ауданы мәслихатының 2023 жылғы 24 қарашадағы № 9-18 шешімі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Бәйтерек ауданының мәслихаты ШЕШІМ ҚАБЫЛДАДЫ: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Бәйтерек ауданы мәслихатының 2022 жылғы 23 желтоқсандағы №24-18 "2023-2025 жылдарға арналған Бәйтерек ауданы Сұлу көл ауылдық округі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2023-2025 жылдарға арналған Сұлу көл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57 745 мың теңге: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896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78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56 771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58 045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- 300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300 мың теңге: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300 мың теңге.";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1 -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Н.Хайруллин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Бәйтерек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24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9-18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Бәйтерек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№24-18 шешіміне 1-қосымша</w:t>
            </w:r>
          </w:p>
        </w:tc>
      </w:tr>
    </w:tbl>
    <w:bookmarkStart w:name="z2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Сұлу көл ауылдық округінің бюджеті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теңге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58 045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45 730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45 730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45 730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45 730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айдаланылмаған) нысаналы трансфферттерді қайтару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Ерекшелігі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берілген бюджеттік кредиттерді өтеу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Қарыздарды өтеу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