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b5c5c" w14:textId="96b5c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ауданының аумағында жергілікті қоғамдастықтың бөлек жиындарын өткізудің және жергілікті қоғамдастық жиынына қатысу үшін ауыл, көше, көппәтерлі тұрғын үй тұрғындары өкілдерінің санын айқындау тәртібі туралы қағидаларын бекіту туралы</w:t>
      </w:r>
    </w:p>
    <w:p>
      <w:pPr>
        <w:spacing w:after="0"/>
        <w:ind w:left="0"/>
        <w:jc w:val="both"/>
      </w:pPr>
      <w:r>
        <w:rPr>
          <w:rFonts w:ascii="Times New Roman"/>
          <w:b w:val="false"/>
          <w:i w:val="false"/>
          <w:color w:val="000000"/>
          <w:sz w:val="28"/>
        </w:rPr>
        <w:t>Батыс Қазақстан облысы Бәйтерек ауданы мәслихатының 2023 жылғы 24 қарашадағы № 9-26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Ұлттық экономика министрінің 2023 жылғы 23 маусымдағы №122 "Жергілікті қоғамдастықтың бөлек жиындарын өткiзудiң үлгiлік қағидаларын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Бәйтерек ауданының аумағында жергiлiктi қоғамдастықтың бөлек жиындарын өткiзудің және жергiлiктi қоғамдастық жиынына қатысу үшiн ауыл, көше, көппәтерлi тұрғын үй тұрғындары өкiлдерiнiң санын айқындау тәртiбi туралы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бекiтiлсiн.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Н.Хайруллин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2023 жылғы 24 қарашадағы</w:t>
            </w:r>
            <w:r>
              <w:br/>
            </w:r>
            <w:r>
              <w:rPr>
                <w:rFonts w:ascii="Times New Roman"/>
                <w:b w:val="false"/>
                <w:i w:val="false"/>
                <w:color w:val="000000"/>
                <w:sz w:val="20"/>
              </w:rPr>
              <w:t>№9-26 шешіміне қосымша</w:t>
            </w:r>
          </w:p>
        </w:tc>
      </w:tr>
    </w:tbl>
    <w:bookmarkStart w:name="z8" w:id="3"/>
    <w:p>
      <w:pPr>
        <w:spacing w:after="0"/>
        <w:ind w:left="0"/>
        <w:jc w:val="left"/>
      </w:pPr>
      <w:r>
        <w:rPr>
          <w:rFonts w:ascii="Times New Roman"/>
          <w:b/>
          <w:i w:val="false"/>
          <w:color w:val="000000"/>
        </w:rPr>
        <w:t xml:space="preserve"> Бәйтерек ауданының аумағында жергілікті қоғамдастықтың бөлек жиындарын өткізудің және жергілікті қоғамдастық жиынына қатысу үшін ауыл, көше, көппәтерлі тұрғын үй тұрғындары өкілдерінің санын айқындау тәртібі туралы қағидалары</w:t>
      </w:r>
    </w:p>
    <w:bookmarkEnd w:id="3"/>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xml:space="preserve">
      1. Осы Бәйтерек ауданының аумағында жергілікті қоғамдастықтың бөлек жиындарын өткізудің және жергілікті қоғамдастық жиынына қатысу үшін ауыл, көше, көппәтерлі тұрғын үй тұрғындары өкілдерінің санын айқындау тәртібі туралы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Бәйтерек ауданының аумағындағы жергілікті қоғамдастықтың бөлек жиындарын өткізудің және ауыл, көше, көппәтерлі тұрғын үй тұрғындары өкілдерінің санын айқындау тәртібін белгілейді.</w:t>
      </w:r>
    </w:p>
    <w:bookmarkEnd w:id="5"/>
    <w:bookmarkStart w:name="z11"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6"/>
    <w:bookmarkStart w:name="z12"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3" w:id="8"/>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4"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15"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шағын аудандар, көшелер, көппәтерлі тұрғын үйлер) бөлінеді.</w:t>
      </w:r>
    </w:p>
    <w:bookmarkEnd w:id="10"/>
    <w:bookmarkStart w:name="z16"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17" w:id="12"/>
    <w:p>
      <w:pPr>
        <w:spacing w:after="0"/>
        <w:ind w:left="0"/>
        <w:jc w:val="both"/>
      </w:pPr>
      <w:r>
        <w:rPr>
          <w:rFonts w:ascii="Times New Roman"/>
          <w:b w:val="false"/>
          <w:i w:val="false"/>
          <w:color w:val="000000"/>
          <w:sz w:val="28"/>
        </w:rPr>
        <w:t>
      5. Ауылдың,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12"/>
    <w:bookmarkStart w:name="z18" w:id="13"/>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3"/>
    <w:bookmarkStart w:name="z19"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0" w:id="15"/>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 </w:t>
      </w:r>
    </w:p>
    <w:bookmarkEnd w:id="15"/>
    <w:bookmarkStart w:name="z21"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2" w:id="17"/>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End w:id="17"/>
    <w:bookmarkStart w:name="z23" w:id="18"/>
    <w:p>
      <w:pPr>
        <w:spacing w:after="0"/>
        <w:ind w:left="0"/>
        <w:jc w:val="both"/>
      </w:pPr>
      <w:r>
        <w:rPr>
          <w:rFonts w:ascii="Times New Roman"/>
          <w:b w:val="false"/>
          <w:i w:val="false"/>
          <w:color w:val="000000"/>
          <w:sz w:val="28"/>
        </w:rPr>
        <w:t>
      8. Жергілікті қоғамдастықтың бөлек жиынын ауылдың, ауылдық округтің әкімі немесе ол уәкілеттік берген тұлға ашады.</w:t>
      </w:r>
    </w:p>
    <w:bookmarkEnd w:id="18"/>
    <w:bookmarkStart w:name="z24" w:id="19"/>
    <w:p>
      <w:pPr>
        <w:spacing w:after="0"/>
        <w:ind w:left="0"/>
        <w:jc w:val="both"/>
      </w:pPr>
      <w:r>
        <w:rPr>
          <w:rFonts w:ascii="Times New Roman"/>
          <w:b w:val="false"/>
          <w:i w:val="false"/>
          <w:color w:val="000000"/>
          <w:sz w:val="28"/>
        </w:rPr>
        <w:t>
      Ауылдың, ауылдық округтің әкімі немесе ол уәкілеттік берген тұлға бөлек жергілікті қоғамдастық жиынының төрағасы болып табылады.</w:t>
      </w:r>
    </w:p>
    <w:bookmarkEnd w:id="19"/>
    <w:bookmarkStart w:name="z25"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26" w:id="21"/>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жергілікті қоғамдастықтың бөлек жиынының қатысушылары ұсынады.</w:t>
      </w:r>
    </w:p>
    <w:bookmarkEnd w:id="21"/>
    <w:bookmarkStart w:name="z27"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28"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29"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ауыл, ауылдық округ әкімінің аппаратына береді.</w:t>
      </w:r>
    </w:p>
    <w:bookmarkEnd w:id="24"/>
    <w:bookmarkStart w:name="z30"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1"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6"/>
    <w:bookmarkStart w:name="z32" w:id="27"/>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7"/>
    <w:bookmarkStart w:name="z33" w:id="28"/>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28"/>
    <w:bookmarkStart w:name="z34"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29"/>
    <w:bookmarkStart w:name="z35"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bookmarkStart w:name="z36" w:id="31"/>
    <w:p>
      <w:pPr>
        <w:spacing w:after="0"/>
        <w:ind w:left="0"/>
        <w:jc w:val="left"/>
      </w:pPr>
      <w:r>
        <w:rPr>
          <w:rFonts w:ascii="Times New Roman"/>
          <w:b/>
          <w:i w:val="false"/>
          <w:color w:val="000000"/>
        </w:rPr>
        <w:t xml:space="preserve"> 3-тарау. Жергілікті қоғамдастық жиынына қатысу үшін ауыл, көше тұрғындары өкілдерінің санын айқындау</w:t>
      </w:r>
    </w:p>
    <w:bookmarkEnd w:id="31"/>
    <w:bookmarkStart w:name="z37" w:id="32"/>
    <w:p>
      <w:pPr>
        <w:spacing w:after="0"/>
        <w:ind w:left="0"/>
        <w:jc w:val="both"/>
      </w:pPr>
      <w:r>
        <w:rPr>
          <w:rFonts w:ascii="Times New Roman"/>
          <w:b w:val="false"/>
          <w:i w:val="false"/>
          <w:color w:val="000000"/>
          <w:sz w:val="28"/>
        </w:rPr>
        <w:t>
      12. Жергілікті қоғамдастық жиынына қатысу үшін ауыл, көше, көппәтерлі тұрғын үй тұрғындары өкілдерінің саны төмендегідей айқындалады:</w:t>
      </w:r>
    </w:p>
    <w:bookmarkEnd w:id="32"/>
    <w:bookmarkStart w:name="z38" w:id="33"/>
    <w:p>
      <w:pPr>
        <w:spacing w:after="0"/>
        <w:ind w:left="0"/>
        <w:jc w:val="both"/>
      </w:pPr>
      <w:r>
        <w:rPr>
          <w:rFonts w:ascii="Times New Roman"/>
          <w:b w:val="false"/>
          <w:i w:val="false"/>
          <w:color w:val="000000"/>
          <w:sz w:val="28"/>
        </w:rPr>
        <w:t>
      Жергілікті қоғамдастық жиынына қатысу үшін көше, көппәтерлі тұрғын үй тұрғындары өкілдерінің саны:</w:t>
      </w:r>
    </w:p>
    <w:bookmarkEnd w:id="33"/>
    <w:bookmarkStart w:name="z39" w:id="34"/>
    <w:p>
      <w:pPr>
        <w:spacing w:after="0"/>
        <w:ind w:left="0"/>
        <w:jc w:val="both"/>
      </w:pPr>
      <w:r>
        <w:rPr>
          <w:rFonts w:ascii="Times New Roman"/>
          <w:b w:val="false"/>
          <w:i w:val="false"/>
          <w:color w:val="000000"/>
          <w:sz w:val="28"/>
        </w:rPr>
        <w:t>
      халық саны 2000 адамға дейінгі елді мекенде 2 өкілге дейін;</w:t>
      </w:r>
    </w:p>
    <w:bookmarkEnd w:id="34"/>
    <w:bookmarkStart w:name="z40" w:id="35"/>
    <w:p>
      <w:pPr>
        <w:spacing w:after="0"/>
        <w:ind w:left="0"/>
        <w:jc w:val="both"/>
      </w:pPr>
      <w:r>
        <w:rPr>
          <w:rFonts w:ascii="Times New Roman"/>
          <w:b w:val="false"/>
          <w:i w:val="false"/>
          <w:color w:val="000000"/>
          <w:sz w:val="28"/>
        </w:rPr>
        <w:t>
      халық саны 2000 мен 4000 адам аралығындағы елді мекенде 4 өкілге дейін;</w:t>
      </w:r>
    </w:p>
    <w:bookmarkEnd w:id="35"/>
    <w:bookmarkStart w:name="z41" w:id="36"/>
    <w:p>
      <w:pPr>
        <w:spacing w:after="0"/>
        <w:ind w:left="0"/>
        <w:jc w:val="both"/>
      </w:pPr>
      <w:r>
        <w:rPr>
          <w:rFonts w:ascii="Times New Roman"/>
          <w:b w:val="false"/>
          <w:i w:val="false"/>
          <w:color w:val="000000"/>
          <w:sz w:val="28"/>
        </w:rPr>
        <w:t>
      халық саны 4000 адамнан жоғары елді мекенде 6 өкілге дейін.</w:t>
      </w:r>
    </w:p>
    <w:bookmarkEnd w:id="36"/>
    <w:bookmarkStart w:name="z42" w:id="37"/>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w:t>
      </w:r>
    </w:p>
    <w:bookmarkEnd w:id="37"/>
    <w:bookmarkStart w:name="z43" w:id="38"/>
    <w:p>
      <w:pPr>
        <w:spacing w:after="0"/>
        <w:ind w:left="0"/>
        <w:jc w:val="both"/>
      </w:pPr>
      <w:r>
        <w:rPr>
          <w:rFonts w:ascii="Times New Roman"/>
          <w:b w:val="false"/>
          <w:i w:val="false"/>
          <w:color w:val="000000"/>
          <w:sz w:val="28"/>
        </w:rPr>
        <w:t>
      құрамына 2-3 ауыл енетін ауылдық округтерде 7 өкілге дейін;</w:t>
      </w:r>
    </w:p>
    <w:bookmarkEnd w:id="38"/>
    <w:bookmarkStart w:name="z44" w:id="39"/>
    <w:p>
      <w:pPr>
        <w:spacing w:after="0"/>
        <w:ind w:left="0"/>
        <w:jc w:val="both"/>
      </w:pPr>
      <w:r>
        <w:rPr>
          <w:rFonts w:ascii="Times New Roman"/>
          <w:b w:val="false"/>
          <w:i w:val="false"/>
          <w:color w:val="000000"/>
          <w:sz w:val="28"/>
        </w:rPr>
        <w:t>
      құрамына 4-6 ауыл енетін ауылдық округтерде 9 өкілге дейін;</w:t>
      </w:r>
    </w:p>
    <w:bookmarkEnd w:id="39"/>
    <w:bookmarkStart w:name="z45" w:id="40"/>
    <w:p>
      <w:pPr>
        <w:spacing w:after="0"/>
        <w:ind w:left="0"/>
        <w:jc w:val="both"/>
      </w:pPr>
      <w:r>
        <w:rPr>
          <w:rFonts w:ascii="Times New Roman"/>
          <w:b w:val="false"/>
          <w:i w:val="false"/>
          <w:color w:val="000000"/>
          <w:sz w:val="28"/>
        </w:rPr>
        <w:t>
      құрамына 7-8 және одан көп ауыл енетін ауылдық округтерде 15 өкілге дейін.</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