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ad393" w14:textId="c9ad3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Бәйтерек ауданы Переметный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Бәйтерек ауданы мәслихатының 2023 жылғы 21 желтоқсандағы № 10-16 шешімі.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 - 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Бәйтерек ауданының мәслихаты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2024-2026 жылдарға арналған Переметный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келесі көлемдерде бекітілсін: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кірістер – 155 187 мың теңге: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44 772 мың теңге;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204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110 211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шығындар – 181 376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 – 0 теңге: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 теңге: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 – - 26 189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26 189 мың теңге: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26 189 мың теңге.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Батыс Қазақстан облысы Бәйтерек аудандық мәслихатының 05.03.2024 </w:t>
      </w:r>
      <w:r>
        <w:rPr>
          <w:rFonts w:ascii="Times New Roman"/>
          <w:b w:val="false"/>
          <w:i w:val="false"/>
          <w:color w:val="000000"/>
          <w:sz w:val="28"/>
        </w:rPr>
        <w:t>№ 12-16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2024 жылға арналған Переметный ауылдық округінің бюджет түсімдері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"2024-2026 жылдарға арналған республикалық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Бәйтерек ауданы мәслихатының 2023 жылғы 21 желтоқсандағы "2024-2026 жылдарға арналған Бәйтерек ауданының бюджеті туралы" № 10-2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4 -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қалыптастырылады.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Қазақстан Республикасының "2024-2026 жылдарға арналған республикалық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Заңы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қаперге және басшылыққа алынсын.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Жергілікті бюджеттердің теңгерімділігін қамтамасыз ету үшін 2024 жылдың кірістерін бөлу нормативі - жеке табыс салығы ауылдық округ бюджетінде 100% есепке алынады.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2024 жылға арналған ауылдық округ бюджетінде аудандық бюджеттен берілетін субвенциялар түсімдері 45 747 мың теңге және 30 000 мың теңге төменгі тұрған бюджеттерге берілетін нысаналы ағымдағы трансферттер ескерілсін.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Осы шешім 2024 жылғы 1 қаңтардан бастап қолданысқа енгізіледі.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Хайруллин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10-16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Переметный ауылдық округінің бюджеті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 қосымша жаңа редакцияда – Батыс Қазақстан облысы Бәйтерек аудандық мәслихатының 05.03.2024 </w:t>
      </w:r>
      <w:r>
        <w:rPr>
          <w:rFonts w:ascii="Times New Roman"/>
          <w:b w:val="false"/>
          <w:i w:val="false"/>
          <w:color w:val="ff0000"/>
          <w:sz w:val="28"/>
        </w:rPr>
        <w:t>№ 12-16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155 187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110 211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110 211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110 211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182 376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Ерекшелігі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- 26 189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26 189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10-16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3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Переметный ауылдық округінің бюджеті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120 723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120 723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Ерекшелігі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10-16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35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Переметный ауылдық округінің бюджеті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120 723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120 723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Ерекшелігі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