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18d7" w14:textId="fb41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Раздольный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10-17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Раздольный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35 421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36 616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- 1 195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1 195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Раздольный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Республикасының "2024-2026 жылдарға арналған республикалық бюджет туралы" Заңы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28 029 мың теңге және 1 921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Раздольный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36 616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31 386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Раздольный ауылдық округінің бюджеті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Раздольный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