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557a" w14:textId="3715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Янайкин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2023 жылғы 21 желтоқсандағы № 10-23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Янайкин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43 383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45 600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- 2 217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2 217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2 217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Янайкин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4 - 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25 151 мың теңге және 3 085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Янайкин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Янайкин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34 898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Янайкин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34 898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