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d358" w14:textId="725d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 әкімінің 2023 жылғы 14 наурыздағы №6 "Казталов ауданы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әкімінің 2023 жылғы 11 мамырдағы № 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>, 2023 жылғы 10 мамырдағы №1.1-1/9 "Аудандық төтенше жағдайлардың алдын алу және оларды жою жөніндегі комиссиясының кезектен тыс отырысының" хаттамасы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Казталов ауданы әкімінің 2023 жылғы 14 наурыздағы №6 "Казталов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