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adbb" w14:textId="74fa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тұрғын үй сатып алуға немесе салуға бюджеттік несие беру және бір жолғы көтерме жәрдемақы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24 сәуірдегі № 2-5 шешімі. Күші жойылды - Батыс Қазақстан облысы Казталов аудандық мәслихатының 2023 жылғы 10 қарашадағы № 10-17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10.11.2023 </w:t>
      </w:r>
      <w:r>
        <w:rPr>
          <w:rFonts w:ascii="Times New Roman"/>
          <w:b w:val="false"/>
          <w:i w:val="false"/>
          <w:color w:val="ff0000"/>
          <w:sz w:val="28"/>
        </w:rPr>
        <w:t>№ 10-17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Руспубликасы Ұлттық экономика министрінің 2014 жылғы 6 қарашадағы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Казталов аудандық мәслихаты ШЕШТІ:</w:t>
      </w:r>
    </w:p>
    <w:bookmarkEnd w:id="0"/>
    <w:bookmarkStart w:name="z4" w:id="1"/>
    <w:p>
      <w:pPr>
        <w:spacing w:after="0"/>
        <w:ind w:left="0"/>
        <w:jc w:val="both"/>
      </w:pPr>
      <w:r>
        <w:rPr>
          <w:rFonts w:ascii="Times New Roman"/>
          <w:b w:val="false"/>
          <w:i w:val="false"/>
          <w:color w:val="000000"/>
          <w:sz w:val="28"/>
        </w:rPr>
        <w:t>
      1. Ауылдық елді мекендеріне жұмыс істейтін және тұратын, басшылық лауазымдарды атқаратын мемлекеттік әкімшілік қызметшілерін қоспағанда, Казталов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әкімшілік қызметшілеріне 2023 жылға:</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