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d03c" w14:textId="f2ed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№27-1 "2023-2025 жылдарға арналған Казталов ауданының Казталов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28 сәуірдегі № 4-1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 "2023-2025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110 517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14 446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96 071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110 967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- 450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Казталов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толық пайдалынылмаған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