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a9077" w14:textId="38a90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2022 жылғы 27 желтоқсандағы № 27-2 "2023-2025 жылдарға арналған Казталов ауданының Бірік ауылдық округінің бюджеті туралы""шешіміне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2023 жылғы 25 тамыздағы № 8-2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Казталов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Казталов аудандық мәслихатының 2022 жылғы 27 желтоқсандағы №27-2 "2023-2025 жылдарға арналған Казталов ауданының Бірік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Бірік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42 789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–1 660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41 129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43 041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-252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252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252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тамыздағы №8-2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 № 27-2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Бірік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