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718a" w14:textId="7877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27-5 "2023-2025 жылдарға арналған Казталов ауданының Қошанкөл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25 тамыздағы № 8-5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№27-5 "2023-2025 жылдарға арналған Казталов ауданының Қошанкөл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Қошанкөл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48 861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46 557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-60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 №8-5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27-5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Қошанкөл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