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7b52" w14:textId="1947b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ауданының аумағында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Батыс Қазақстан облысы Казталов аудандық мәслихатының 2023 жылғы 2 қарашадағы № 9-8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Казталов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Казталов ауданының аумағында жергілікті қоғамдастықтың бөлек жиындарын өткізудің қағидалары бекiтілсін.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 қарашадағы</w:t>
            </w:r>
            <w:r>
              <w:br/>
            </w:r>
            <w:r>
              <w:rPr>
                <w:rFonts w:ascii="Times New Roman"/>
                <w:b w:val="false"/>
                <w:i w:val="false"/>
                <w:color w:val="000000"/>
                <w:sz w:val="20"/>
              </w:rPr>
              <w:t>№ 9-8 шешіміне қосымша</w:t>
            </w:r>
          </w:p>
        </w:tc>
      </w:tr>
    </w:tbl>
    <w:bookmarkStart w:name="z8" w:id="3"/>
    <w:p>
      <w:pPr>
        <w:spacing w:after="0"/>
        <w:ind w:left="0"/>
        <w:jc w:val="left"/>
      </w:pPr>
      <w:r>
        <w:rPr>
          <w:rFonts w:ascii="Times New Roman"/>
          <w:b/>
          <w:i w:val="false"/>
          <w:color w:val="000000"/>
        </w:rPr>
        <w:t xml:space="preserve"> Казталов ауданының аумағында жергілікті қоғамдастықтың бөлек жиындарын өткізудің Қағидалары</w:t>
      </w:r>
    </w:p>
    <w:bookmarkEnd w:id="3"/>
    <w:bookmarkStart w:name="z9" w:id="4"/>
    <w:p>
      <w:pPr>
        <w:spacing w:after="0"/>
        <w:ind w:left="0"/>
        <w:jc w:val="left"/>
      </w:pPr>
      <w:r>
        <w:rPr>
          <w:rFonts w:ascii="Times New Roman"/>
          <w:b/>
          <w:i w:val="false"/>
          <w:color w:val="000000"/>
        </w:rPr>
        <w:t xml:space="preserve"> 1 тарау. Жалпы ережелер</w:t>
      </w:r>
    </w:p>
    <w:bookmarkEnd w:id="4"/>
    <w:bookmarkStart w:name="z10" w:id="5"/>
    <w:p>
      <w:pPr>
        <w:spacing w:after="0"/>
        <w:ind w:left="0"/>
        <w:jc w:val="both"/>
      </w:pPr>
      <w:r>
        <w:rPr>
          <w:rFonts w:ascii="Times New Roman"/>
          <w:b w:val="false"/>
          <w:i w:val="false"/>
          <w:color w:val="000000"/>
          <w:sz w:val="28"/>
        </w:rPr>
        <w:t xml:space="preserve">
      1. Осы Казталов ауданының аумағында жергілікті қоғамдастықтың бөлек жиындарын өткізудің үлгілік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аудандық маңызы бар қала, ауыл, кент, ауылдық округ тұрғындарының жергілікті қоғамдастықтың бөлек жиындарын өткізудің үлгілік тәртібін белгілейді.</w:t>
      </w:r>
    </w:p>
    <w:bookmarkEnd w:id="5"/>
    <w:bookmarkStart w:name="z11"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6"/>
    <w:bookmarkStart w:name="z12" w:id="7"/>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7"/>
    <w:bookmarkStart w:name="z13" w:id="8"/>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8"/>
    <w:bookmarkStart w:name="z14" w:id="9"/>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9"/>
    <w:bookmarkStart w:name="z15" w:id="10"/>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bookmarkEnd w:id="10"/>
    <w:bookmarkStart w:name="z16"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17" w:id="12"/>
    <w:p>
      <w:pPr>
        <w:spacing w:after="0"/>
        <w:ind w:left="0"/>
        <w:jc w:val="both"/>
      </w:pPr>
      <w:r>
        <w:rPr>
          <w:rFonts w:ascii="Times New Roman"/>
          <w:b w:val="false"/>
          <w:i w:val="false"/>
          <w:color w:val="000000"/>
          <w:sz w:val="28"/>
        </w:rPr>
        <w:t>
      5. Ауылдың, кенттің және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12"/>
    <w:bookmarkStart w:name="z18" w:id="13"/>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3"/>
    <w:bookmarkStart w:name="z19" w:id="14"/>
    <w:p>
      <w:pPr>
        <w:spacing w:after="0"/>
        <w:ind w:left="0"/>
        <w:jc w:val="both"/>
      </w:pPr>
      <w:r>
        <w:rPr>
          <w:rFonts w:ascii="Times New Roman"/>
          <w:b w:val="false"/>
          <w:i w:val="false"/>
          <w:color w:val="000000"/>
          <w:sz w:val="28"/>
        </w:rPr>
        <w:t xml:space="preserve">
      6. Жергілікті қоғамдастықтың бөлек жиындарының шақырылу уақыты, орны және талқыланатын мәселелер туралы жергілікті қоғамдастықтың халқын ауылдың, кенттің,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 </w:t>
      </w:r>
    </w:p>
    <w:bookmarkEnd w:id="14"/>
    <w:bookmarkStart w:name="z20"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bookmarkEnd w:id="15"/>
    <w:bookmarkStart w:name="z21"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2" w:id="17"/>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End w:id="17"/>
    <w:bookmarkStart w:name="z23" w:id="18"/>
    <w:p>
      <w:pPr>
        <w:spacing w:after="0"/>
        <w:ind w:left="0"/>
        <w:jc w:val="both"/>
      </w:pPr>
      <w:r>
        <w:rPr>
          <w:rFonts w:ascii="Times New Roman"/>
          <w:b w:val="false"/>
          <w:i w:val="false"/>
          <w:color w:val="000000"/>
          <w:sz w:val="28"/>
        </w:rPr>
        <w:t>
      8. Жергілікті қоғамдастықтың бөлек жиынын аудандық маңызы бар қаланың, ауылдың, кенттің, ауылдық округтің әкімі немесе ол уәкілеттік берген тұлға ашады.</w:t>
      </w:r>
    </w:p>
    <w:bookmarkEnd w:id="18"/>
    <w:bookmarkStart w:name="z24" w:id="19"/>
    <w:p>
      <w:pPr>
        <w:spacing w:after="0"/>
        <w:ind w:left="0"/>
        <w:jc w:val="both"/>
      </w:pPr>
      <w:r>
        <w:rPr>
          <w:rFonts w:ascii="Times New Roman"/>
          <w:b w:val="false"/>
          <w:i w:val="false"/>
          <w:color w:val="000000"/>
          <w:sz w:val="28"/>
        </w:rPr>
        <w:t>
      Ауылдың, кенттің, ауылдық округтің әкімі немесе ол уәкілеттік берген тұлға бөлек жергілікті қоғамдастық жиынының төрағасы болып табылады.</w:t>
      </w:r>
    </w:p>
    <w:bookmarkEnd w:id="19"/>
    <w:bookmarkStart w:name="z25"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26" w:id="21"/>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ауданның (облыстық маңызы бар қаланың) мәслихаты бекіткен сандық құрамға сәйкес жергілікті қоғамдастықтың бөлек жиынының қатысушылары ұсынады.</w:t>
      </w:r>
    </w:p>
    <w:bookmarkEnd w:id="21"/>
    <w:bookmarkStart w:name="z27"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28"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29"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аудандық маңызы бар қала, ауыл, кент және ауылдық округ әкімінің аппаратына береді.</w:t>
      </w:r>
    </w:p>
    <w:bookmarkEnd w:id="24"/>
    <w:bookmarkStart w:name="z30"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1"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6"/>
    <w:bookmarkStart w:name="z32" w:id="27"/>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7"/>
    <w:bookmarkStart w:name="z33" w:id="28"/>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8"/>
    <w:bookmarkStart w:name="z34"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29"/>
    <w:bookmarkStart w:name="z35"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