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99e6" w14:textId="1c09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 27-4 "2023-2025 жылдарға арналған Казталов ауданының Тереңкөл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16 қарашадағы № 10-4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№27-4 "2023-2025 жылдарға арналған Казталов ауданының Тереңкөл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Тереңкөл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51 891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1 792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50 099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51 923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Тереңкөл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