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72aa" w14:textId="6117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2022 жылғы 27 желтоқсандағы № 27-8 "2023-2025 жылдарға арналған Казталов ауданының Болашақ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16 қарашадағы № 10-8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2022 жылғы 27 желтоқсандағы №27-8 "2023-2025 жылдарға арналған Казталов ауданының Болашақ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50 012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47 943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-82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Болашақ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