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b0f9f" w14:textId="73b0f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аудандық бюджет туралы</w:t>
      </w:r>
    </w:p>
    <w:p>
      <w:pPr>
        <w:spacing w:after="0"/>
        <w:ind w:left="0"/>
        <w:jc w:val="both"/>
      </w:pPr>
      <w:r>
        <w:rPr>
          <w:rFonts w:ascii="Times New Roman"/>
          <w:b w:val="false"/>
          <w:i w:val="false"/>
          <w:color w:val="000000"/>
          <w:sz w:val="28"/>
        </w:rPr>
        <w:t>Батыс Қазақстан облысы Казталов аудандық мәслихатының 2023 жылғы 22 желтоқсандағы № 11-1 шешімі.</w:t>
      </w:r>
    </w:p>
    <w:p>
      <w:pPr>
        <w:spacing w:after="0"/>
        <w:ind w:left="0"/>
        <w:jc w:val="both"/>
      </w:pPr>
      <w:bookmarkStart w:name="z3" w:id="0"/>
      <w:r>
        <w:rPr>
          <w:rFonts w:ascii="Times New Roman"/>
          <w:b w:val="false"/>
          <w:i w:val="false"/>
          <w:color w:val="000000"/>
          <w:sz w:val="28"/>
        </w:rPr>
        <w:t xml:space="preserve">
      Қазақстан Республикасының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Казталов аудандық мәслихаты </w:t>
      </w:r>
    </w:p>
    <w:bookmarkEnd w:id="0"/>
    <w:bookmarkStart w:name="z4" w:id="1"/>
    <w:p>
      <w:pPr>
        <w:spacing w:after="0"/>
        <w:ind w:left="0"/>
        <w:jc w:val="both"/>
      </w:pPr>
      <w:r>
        <w:rPr>
          <w:rFonts w:ascii="Times New Roman"/>
          <w:b w:val="false"/>
          <w:i w:val="false"/>
          <w:color w:val="000000"/>
          <w:sz w:val="28"/>
        </w:rPr>
        <w:t xml:space="preserve">
      </w:t>
      </w:r>
      <w:r>
        <w:rPr>
          <w:rFonts w:ascii="Times New Roman"/>
          <w:b/>
          <w:i w:val="false"/>
          <w:color w:val="000000"/>
          <w:sz w:val="28"/>
        </w:rPr>
        <w:t>ШЕШІМ ҚАБЫЛДАДЫ</w:t>
      </w:r>
      <w:r>
        <w:rPr>
          <w:rFonts w:ascii="Times New Roman"/>
          <w:b/>
          <w:i w:val="false"/>
          <w:color w:val="000000"/>
          <w:sz w:val="28"/>
        </w:rPr>
        <w:t>:</w:t>
      </w:r>
    </w:p>
    <w:bookmarkEnd w:id="1"/>
    <w:bookmarkStart w:name="z5" w:id="2"/>
    <w:p>
      <w:pPr>
        <w:spacing w:after="0"/>
        <w:ind w:left="0"/>
        <w:jc w:val="both"/>
      </w:pPr>
      <w:r>
        <w:rPr>
          <w:rFonts w:ascii="Times New Roman"/>
          <w:b w:val="false"/>
          <w:i w:val="false"/>
          <w:color w:val="000000"/>
          <w:sz w:val="28"/>
        </w:rPr>
        <w:t xml:space="preserve">
      1. 2024 - 2026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8 674 539 мың теңге:</w:t>
      </w:r>
    </w:p>
    <w:bookmarkEnd w:id="3"/>
    <w:bookmarkStart w:name="z8" w:id="4"/>
    <w:p>
      <w:pPr>
        <w:spacing w:after="0"/>
        <w:ind w:left="0"/>
        <w:jc w:val="both"/>
      </w:pPr>
      <w:r>
        <w:rPr>
          <w:rFonts w:ascii="Times New Roman"/>
          <w:b w:val="false"/>
          <w:i w:val="false"/>
          <w:color w:val="000000"/>
          <w:sz w:val="28"/>
        </w:rPr>
        <w:t>
      салықтық түсімдер – 2 280 570 мың теңге;</w:t>
      </w:r>
    </w:p>
    <w:bookmarkEnd w:id="4"/>
    <w:bookmarkStart w:name="z9" w:id="5"/>
    <w:p>
      <w:pPr>
        <w:spacing w:after="0"/>
        <w:ind w:left="0"/>
        <w:jc w:val="both"/>
      </w:pPr>
      <w:r>
        <w:rPr>
          <w:rFonts w:ascii="Times New Roman"/>
          <w:b w:val="false"/>
          <w:i w:val="false"/>
          <w:color w:val="000000"/>
          <w:sz w:val="28"/>
        </w:rPr>
        <w:t>
      салықтық емес түсімдер – 40 345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2 150 мың теңге;</w:t>
      </w:r>
    </w:p>
    <w:bookmarkEnd w:id="6"/>
    <w:bookmarkStart w:name="z11" w:id="7"/>
    <w:p>
      <w:pPr>
        <w:spacing w:after="0"/>
        <w:ind w:left="0"/>
        <w:jc w:val="both"/>
      </w:pPr>
      <w:r>
        <w:rPr>
          <w:rFonts w:ascii="Times New Roman"/>
          <w:b w:val="false"/>
          <w:i w:val="false"/>
          <w:color w:val="000000"/>
          <w:sz w:val="28"/>
        </w:rPr>
        <w:t>
      трансферттердің түсімдері – 6 351 474 мың теңге;</w:t>
      </w:r>
    </w:p>
    <w:bookmarkEnd w:id="7"/>
    <w:bookmarkStart w:name="z12" w:id="8"/>
    <w:p>
      <w:pPr>
        <w:spacing w:after="0"/>
        <w:ind w:left="0"/>
        <w:jc w:val="both"/>
      </w:pPr>
      <w:r>
        <w:rPr>
          <w:rFonts w:ascii="Times New Roman"/>
          <w:b w:val="false"/>
          <w:i w:val="false"/>
          <w:color w:val="000000"/>
          <w:sz w:val="28"/>
        </w:rPr>
        <w:t>
      2) шығындар – 8 748 180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112 372 мың теңге:</w:t>
      </w:r>
    </w:p>
    <w:bookmarkEnd w:id="9"/>
    <w:bookmarkStart w:name="z14" w:id="10"/>
    <w:p>
      <w:pPr>
        <w:spacing w:after="0"/>
        <w:ind w:left="0"/>
        <w:jc w:val="both"/>
      </w:pPr>
      <w:r>
        <w:rPr>
          <w:rFonts w:ascii="Times New Roman"/>
          <w:b w:val="false"/>
          <w:i w:val="false"/>
          <w:color w:val="000000"/>
          <w:sz w:val="28"/>
        </w:rPr>
        <w:t>
      бюджеттік кредиттер – 206 752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94 380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- 176 013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176 013 мың теңге:</w:t>
      </w:r>
    </w:p>
    <w:bookmarkEnd w:id="16"/>
    <w:bookmarkStart w:name="z21" w:id="17"/>
    <w:p>
      <w:pPr>
        <w:spacing w:after="0"/>
        <w:ind w:left="0"/>
        <w:jc w:val="both"/>
      </w:pPr>
      <w:r>
        <w:rPr>
          <w:rFonts w:ascii="Times New Roman"/>
          <w:b w:val="false"/>
          <w:i w:val="false"/>
          <w:color w:val="000000"/>
          <w:sz w:val="28"/>
        </w:rPr>
        <w:t>
      қарыздар түсімі – 206 752 мың теңге;</w:t>
      </w:r>
    </w:p>
    <w:bookmarkEnd w:id="17"/>
    <w:bookmarkStart w:name="z22" w:id="18"/>
    <w:p>
      <w:pPr>
        <w:spacing w:after="0"/>
        <w:ind w:left="0"/>
        <w:jc w:val="both"/>
      </w:pPr>
      <w:r>
        <w:rPr>
          <w:rFonts w:ascii="Times New Roman"/>
          <w:b w:val="false"/>
          <w:i w:val="false"/>
          <w:color w:val="000000"/>
          <w:sz w:val="28"/>
        </w:rPr>
        <w:t>
      қарыздарды өтеу – 94 380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63 641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Казталов аудандық мәслихатының 14.05.2024 </w:t>
      </w:r>
      <w:r>
        <w:rPr>
          <w:rFonts w:ascii="Times New Roman"/>
          <w:b w:val="false"/>
          <w:i w:val="false"/>
          <w:color w:val="000000"/>
          <w:sz w:val="28"/>
        </w:rPr>
        <w:t>№ 17-6</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xml:space="preserve">
      2. 2024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2023 жылғы 5 желтоқсандағы "2024-2026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және осы шешімнің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қалыптастырылады.</w:t>
      </w:r>
    </w:p>
    <w:bookmarkEnd w:id="20"/>
    <w:bookmarkStart w:name="z24" w:id="21"/>
    <w:p>
      <w:pPr>
        <w:spacing w:after="0"/>
        <w:ind w:left="0"/>
        <w:jc w:val="both"/>
      </w:pPr>
      <w:r>
        <w:rPr>
          <w:rFonts w:ascii="Times New Roman"/>
          <w:b w:val="false"/>
          <w:i w:val="false"/>
          <w:color w:val="000000"/>
          <w:sz w:val="28"/>
        </w:rPr>
        <w:t xml:space="preserve">
      3. Қазақстан Республикасының "2024-2026 жылдарға арналған республикалық бюджет туралы" Заңының </w:t>
      </w:r>
      <w:r>
        <w:rPr>
          <w:rFonts w:ascii="Times New Roman"/>
          <w:b w:val="false"/>
          <w:i w:val="false"/>
          <w:color w:val="000000"/>
          <w:sz w:val="28"/>
        </w:rPr>
        <w:t>8 бабы</w:t>
      </w:r>
      <w:r>
        <w:rPr>
          <w:rFonts w:ascii="Times New Roman"/>
          <w:b w:val="false"/>
          <w:i w:val="false"/>
          <w:color w:val="000000"/>
          <w:sz w:val="28"/>
        </w:rPr>
        <w:t xml:space="preserve"> қатерге және басшылыққа алынсын.</w:t>
      </w:r>
    </w:p>
    <w:bookmarkEnd w:id="21"/>
    <w:bookmarkStart w:name="z25" w:id="22"/>
    <w:p>
      <w:pPr>
        <w:spacing w:after="0"/>
        <w:ind w:left="0"/>
        <w:jc w:val="both"/>
      </w:pPr>
      <w:r>
        <w:rPr>
          <w:rFonts w:ascii="Times New Roman"/>
          <w:b w:val="false"/>
          <w:i w:val="false"/>
          <w:color w:val="000000"/>
          <w:sz w:val="28"/>
        </w:rPr>
        <w:t>
      4. 2024 жылға арналған аудандық бюджетте жоғары тұрған бюджеттен бөлінетін нысаналы трансферттердің және кредиттердің түсуі ескерілсін:</w:t>
      </w:r>
    </w:p>
    <w:bookmarkEnd w:id="22"/>
    <w:bookmarkStart w:name="z26" w:id="23"/>
    <w:p>
      <w:pPr>
        <w:spacing w:after="0"/>
        <w:ind w:left="0"/>
        <w:jc w:val="both"/>
      </w:pPr>
      <w:r>
        <w:rPr>
          <w:rFonts w:ascii="Times New Roman"/>
          <w:b w:val="false"/>
          <w:i w:val="false"/>
          <w:color w:val="000000"/>
          <w:sz w:val="28"/>
        </w:rPr>
        <w:t>
      1) республикалық бюджеттен және Ұлттық қордан жалпы сомасы – 1 129 539 мың теңге:</w:t>
      </w:r>
    </w:p>
    <w:bookmarkEnd w:id="23"/>
    <w:bookmarkStart w:name="z27" w:id="24"/>
    <w:p>
      <w:pPr>
        <w:spacing w:after="0"/>
        <w:ind w:left="0"/>
        <w:jc w:val="both"/>
      </w:pPr>
      <w:r>
        <w:rPr>
          <w:rFonts w:ascii="Times New Roman"/>
          <w:b w:val="false"/>
          <w:i w:val="false"/>
          <w:color w:val="000000"/>
          <w:sz w:val="28"/>
        </w:rPr>
        <w:t>
      мүгедектігі бар адамдарды міндетті гигиеналық құралдармен қамтамасыз ету нормаларын ұлғайтуға – 18 200 мың теңге;</w:t>
      </w:r>
    </w:p>
    <w:bookmarkEnd w:id="24"/>
    <w:bookmarkStart w:name="z28" w:id="25"/>
    <w:p>
      <w:pPr>
        <w:spacing w:after="0"/>
        <w:ind w:left="0"/>
        <w:jc w:val="both"/>
      </w:pPr>
      <w:r>
        <w:rPr>
          <w:rFonts w:ascii="Times New Roman"/>
          <w:b w:val="false"/>
          <w:i w:val="false"/>
          <w:color w:val="000000"/>
          <w:sz w:val="28"/>
        </w:rPr>
        <w:t>
      санаторийлік-курорттық емдеуге – 243 мың теңге;</w:t>
      </w:r>
    </w:p>
    <w:bookmarkEnd w:id="25"/>
    <w:bookmarkStart w:name="z29" w:id="26"/>
    <w:p>
      <w:pPr>
        <w:spacing w:after="0"/>
        <w:ind w:left="0"/>
        <w:jc w:val="both"/>
      </w:pPr>
      <w:r>
        <w:rPr>
          <w:rFonts w:ascii="Times New Roman"/>
          <w:b w:val="false"/>
          <w:i w:val="false"/>
          <w:color w:val="000000"/>
          <w:sz w:val="28"/>
        </w:rPr>
        <w:t>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 – 5 098 мың теңге;</w:t>
      </w:r>
    </w:p>
    <w:bookmarkEnd w:id="26"/>
    <w:bookmarkStart w:name="z30" w:id="27"/>
    <w:p>
      <w:pPr>
        <w:spacing w:after="0"/>
        <w:ind w:left="0"/>
        <w:jc w:val="both"/>
      </w:pPr>
      <w:r>
        <w:rPr>
          <w:rFonts w:ascii="Times New Roman"/>
          <w:b w:val="false"/>
          <w:i w:val="false"/>
          <w:color w:val="000000"/>
          <w:sz w:val="28"/>
        </w:rPr>
        <w:t>
      халықтың әлеуметтік осал топтары үшін коммуналдық тұрғын үй қорынан тұрғын үй сатып алуға – 186 764 мың теңге;</w:t>
      </w:r>
    </w:p>
    <w:bookmarkEnd w:id="27"/>
    <w:bookmarkStart w:name="z31" w:id="28"/>
    <w:p>
      <w:pPr>
        <w:spacing w:after="0"/>
        <w:ind w:left="0"/>
        <w:jc w:val="both"/>
      </w:pPr>
      <w:r>
        <w:rPr>
          <w:rFonts w:ascii="Times New Roman"/>
          <w:b w:val="false"/>
          <w:i w:val="false"/>
          <w:color w:val="000000"/>
          <w:sz w:val="28"/>
        </w:rPr>
        <w:t>
      Жалпактал ауылішілік автомобиль жолдарын қайта жаңғыртуға – 100 000 мың теңге;</w:t>
      </w:r>
    </w:p>
    <w:bookmarkEnd w:id="28"/>
    <w:bookmarkStart w:name="z32" w:id="29"/>
    <w:p>
      <w:pPr>
        <w:spacing w:after="0"/>
        <w:ind w:left="0"/>
        <w:jc w:val="both"/>
      </w:pPr>
      <w:r>
        <w:rPr>
          <w:rFonts w:ascii="Times New Roman"/>
          <w:b w:val="false"/>
          <w:i w:val="false"/>
          <w:color w:val="000000"/>
          <w:sz w:val="28"/>
        </w:rPr>
        <w:t>
      Қайыңды ауылындағы ауылішілік жолдардың құрылысына – 205 709 мың теңге;</w:t>
      </w:r>
    </w:p>
    <w:bookmarkEnd w:id="29"/>
    <w:bookmarkStart w:name="z33" w:id="30"/>
    <w:p>
      <w:pPr>
        <w:spacing w:after="0"/>
        <w:ind w:left="0"/>
        <w:jc w:val="both"/>
      </w:pPr>
      <w:r>
        <w:rPr>
          <w:rFonts w:ascii="Times New Roman"/>
          <w:b w:val="false"/>
          <w:i w:val="false"/>
          <w:color w:val="000000"/>
          <w:sz w:val="28"/>
        </w:rPr>
        <w:t>
      Қараоба ауылының ауылішілік автомобиль жолдарын қайта құруға – 328 218 мың теңге;</w:t>
      </w:r>
    </w:p>
    <w:bookmarkEnd w:id="30"/>
    <w:p>
      <w:pPr>
        <w:spacing w:after="0"/>
        <w:ind w:left="0"/>
        <w:jc w:val="both"/>
      </w:pPr>
      <w:r>
        <w:rPr>
          <w:rFonts w:ascii="Times New Roman"/>
          <w:b w:val="false"/>
          <w:i w:val="false"/>
          <w:color w:val="000000"/>
          <w:sz w:val="28"/>
        </w:rPr>
        <w:t>
      Бостандық ауылының ауылішілік автомобиль жолдарын қайта құруға – 78 555 мың теңге;</w:t>
      </w:r>
    </w:p>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 – 206 752 мың теңге;</w:t>
      </w:r>
    </w:p>
    <w:bookmarkStart w:name="z34" w:id="31"/>
    <w:p>
      <w:pPr>
        <w:spacing w:after="0"/>
        <w:ind w:left="0"/>
        <w:jc w:val="both"/>
      </w:pPr>
      <w:r>
        <w:rPr>
          <w:rFonts w:ascii="Times New Roman"/>
          <w:b w:val="false"/>
          <w:i w:val="false"/>
          <w:color w:val="000000"/>
          <w:sz w:val="28"/>
        </w:rPr>
        <w:t>
      2) облыстық бюджеттен жалпы сомасы – 4 363 066 мың теңге:</w:t>
      </w:r>
    </w:p>
    <w:bookmarkEnd w:id="31"/>
    <w:bookmarkStart w:name="z26" w:id="32"/>
    <w:p>
      <w:pPr>
        <w:spacing w:after="0"/>
        <w:ind w:left="0"/>
        <w:jc w:val="both"/>
      </w:pPr>
      <w:r>
        <w:rPr>
          <w:rFonts w:ascii="Times New Roman"/>
          <w:b w:val="false"/>
          <w:i w:val="false"/>
          <w:color w:val="000000"/>
          <w:sz w:val="28"/>
        </w:rPr>
        <w:t>
      мемлекеттік атаулы әлеуметтік көмекті төлеуге – 193 603 мың теңге;</w:t>
      </w:r>
    </w:p>
    <w:bookmarkEnd w:id="32"/>
    <w:bookmarkStart w:name="z27" w:id="33"/>
    <w:p>
      <w:pPr>
        <w:spacing w:after="0"/>
        <w:ind w:left="0"/>
        <w:jc w:val="both"/>
      </w:pPr>
      <w:r>
        <w:rPr>
          <w:rFonts w:ascii="Times New Roman"/>
          <w:b w:val="false"/>
          <w:i w:val="false"/>
          <w:color w:val="000000"/>
          <w:sz w:val="28"/>
        </w:rPr>
        <w:t>
      балаларға кепілдендірілген әлеуметтік пакетке – 25 794 мың теңге;</w:t>
      </w:r>
    </w:p>
    <w:bookmarkEnd w:id="33"/>
    <w:bookmarkStart w:name="z28" w:id="34"/>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 48 336 мың теңге;</w:t>
      </w:r>
    </w:p>
    <w:bookmarkEnd w:id="34"/>
    <w:bookmarkStart w:name="z29" w:id="35"/>
    <w:p>
      <w:pPr>
        <w:spacing w:after="0"/>
        <w:ind w:left="0"/>
        <w:jc w:val="both"/>
      </w:pPr>
      <w:r>
        <w:rPr>
          <w:rFonts w:ascii="Times New Roman"/>
          <w:b w:val="false"/>
          <w:i w:val="false"/>
          <w:color w:val="000000"/>
          <w:sz w:val="28"/>
        </w:rPr>
        <w:t>
      " Талдыапан 9 - 18 км ауылына кірме автожолын " орташа жөндеуге – 1 073 475 мың теңге;</w:t>
      </w:r>
    </w:p>
    <w:bookmarkEnd w:id="35"/>
    <w:bookmarkStart w:name="z30" w:id="36"/>
    <w:p>
      <w:pPr>
        <w:spacing w:after="0"/>
        <w:ind w:left="0"/>
        <w:jc w:val="both"/>
      </w:pPr>
      <w:r>
        <w:rPr>
          <w:rFonts w:ascii="Times New Roman"/>
          <w:b w:val="false"/>
          <w:i w:val="false"/>
          <w:color w:val="000000"/>
          <w:sz w:val="28"/>
        </w:rPr>
        <w:t>
       " Болашак 0 - 1 км ауылына кірме автожолын " орташа жөндеуге – 35 420 мың теңге;</w:t>
      </w:r>
    </w:p>
    <w:bookmarkEnd w:id="36"/>
    <w:bookmarkStart w:name="z31" w:id="37"/>
    <w:p>
      <w:pPr>
        <w:spacing w:after="0"/>
        <w:ind w:left="0"/>
        <w:jc w:val="both"/>
      </w:pPr>
      <w:r>
        <w:rPr>
          <w:rFonts w:ascii="Times New Roman"/>
          <w:b w:val="false"/>
          <w:i w:val="false"/>
          <w:color w:val="000000"/>
          <w:sz w:val="28"/>
        </w:rPr>
        <w:t>
      " Жанатан 0 - 10 км ауылына кірме автожолын " орташа жөндеуге – 54 951 мың теңге;</w:t>
      </w:r>
    </w:p>
    <w:bookmarkEnd w:id="37"/>
    <w:bookmarkStart w:name="z32" w:id="38"/>
    <w:p>
      <w:pPr>
        <w:spacing w:after="0"/>
        <w:ind w:left="0"/>
        <w:jc w:val="both"/>
      </w:pPr>
      <w:r>
        <w:rPr>
          <w:rFonts w:ascii="Times New Roman"/>
          <w:b w:val="false"/>
          <w:i w:val="false"/>
          <w:color w:val="000000"/>
          <w:sz w:val="28"/>
        </w:rPr>
        <w:t>
      Қайыңды ауылында 150 орындық мәдениет үйінің құрылысына – 23 340 мың теңге;</w:t>
      </w:r>
    </w:p>
    <w:bookmarkEnd w:id="38"/>
    <w:bookmarkStart w:name="z33" w:id="39"/>
    <w:p>
      <w:pPr>
        <w:spacing w:after="0"/>
        <w:ind w:left="0"/>
        <w:jc w:val="both"/>
      </w:pPr>
      <w:r>
        <w:rPr>
          <w:rFonts w:ascii="Times New Roman"/>
          <w:b w:val="false"/>
          <w:i w:val="false"/>
          <w:color w:val="000000"/>
          <w:sz w:val="28"/>
        </w:rPr>
        <w:t>
      Қараоба ауылының ауылішілік автомобиль жолдарын қайта құруға – 183 036 мың теңге;</w:t>
      </w:r>
    </w:p>
    <w:bookmarkEnd w:id="39"/>
    <w:bookmarkStart w:name="z34" w:id="40"/>
    <w:p>
      <w:pPr>
        <w:spacing w:after="0"/>
        <w:ind w:left="0"/>
        <w:jc w:val="both"/>
      </w:pPr>
      <w:r>
        <w:rPr>
          <w:rFonts w:ascii="Times New Roman"/>
          <w:b w:val="false"/>
          <w:i w:val="false"/>
          <w:color w:val="000000"/>
          <w:sz w:val="28"/>
        </w:rPr>
        <w:t>
      Бостандық ауылының ауылішілік автомобиль жолдарын қайта құруға – 42 506 мың теңге;</w:t>
      </w:r>
    </w:p>
    <w:bookmarkEnd w:id="40"/>
    <w:bookmarkStart w:name="z35" w:id="41"/>
    <w:p>
      <w:pPr>
        <w:spacing w:after="0"/>
        <w:ind w:left="0"/>
        <w:jc w:val="both"/>
      </w:pPr>
      <w:r>
        <w:rPr>
          <w:rFonts w:ascii="Times New Roman"/>
          <w:b w:val="false"/>
          <w:i w:val="false"/>
          <w:color w:val="000000"/>
          <w:sz w:val="28"/>
        </w:rPr>
        <w:t>
      Казталов ауданының шығындарын өтеуге - 186 362 мың теңге;</w:t>
      </w:r>
    </w:p>
    <w:bookmarkEnd w:id="41"/>
    <w:bookmarkStart w:name="z36" w:id="42"/>
    <w:p>
      <w:pPr>
        <w:spacing w:after="0"/>
        <w:ind w:left="0"/>
        <w:jc w:val="both"/>
      </w:pPr>
      <w:r>
        <w:rPr>
          <w:rFonts w:ascii="Times New Roman"/>
          <w:b w:val="false"/>
          <w:i w:val="false"/>
          <w:color w:val="000000"/>
          <w:sz w:val="28"/>
        </w:rPr>
        <w:t>
      Казталов ауданы елді мекендеріне тарта отырып, Искра топтық су құбырын қайта құру нысаны бойынша ЖСҚ әзірлеу – 68 525 мың теңге;</w:t>
      </w:r>
    </w:p>
    <w:bookmarkEnd w:id="42"/>
    <w:bookmarkStart w:name="z37" w:id="43"/>
    <w:p>
      <w:pPr>
        <w:spacing w:after="0"/>
        <w:ind w:left="0"/>
        <w:jc w:val="both"/>
      </w:pPr>
      <w:r>
        <w:rPr>
          <w:rFonts w:ascii="Times New Roman"/>
          <w:b w:val="false"/>
          <w:i w:val="false"/>
          <w:color w:val="000000"/>
          <w:sz w:val="28"/>
        </w:rPr>
        <w:t>
      Тұрғын үй сертификаттарын беру - 10 000 мың теңге;</w:t>
      </w:r>
    </w:p>
    <w:bookmarkEnd w:id="43"/>
    <w:bookmarkStart w:name="z38" w:id="44"/>
    <w:p>
      <w:pPr>
        <w:spacing w:after="0"/>
        <w:ind w:left="0"/>
        <w:jc w:val="both"/>
      </w:pPr>
      <w:r>
        <w:rPr>
          <w:rFonts w:ascii="Times New Roman"/>
          <w:b w:val="false"/>
          <w:i w:val="false"/>
          <w:color w:val="000000"/>
          <w:sz w:val="28"/>
        </w:rPr>
        <w:t>
      Казталов ауданының мамандары үшін қызметтік тұрғын үй сатып алуға -114 084 мың теңге;</w:t>
      </w:r>
    </w:p>
    <w:bookmarkEnd w:id="44"/>
    <w:bookmarkStart w:name="z39" w:id="45"/>
    <w:p>
      <w:pPr>
        <w:spacing w:after="0"/>
        <w:ind w:left="0"/>
        <w:jc w:val="both"/>
      </w:pPr>
      <w:r>
        <w:rPr>
          <w:rFonts w:ascii="Times New Roman"/>
          <w:b w:val="false"/>
          <w:i w:val="false"/>
          <w:color w:val="000000"/>
          <w:sz w:val="28"/>
        </w:rPr>
        <w:t>
      Ақпәтер ауылында электр желілерінің құрылысы – 142 412 мың теңге;</w:t>
      </w:r>
    </w:p>
    <w:bookmarkEnd w:id="45"/>
    <w:bookmarkStart w:name="z40" w:id="46"/>
    <w:p>
      <w:pPr>
        <w:spacing w:after="0"/>
        <w:ind w:left="0"/>
        <w:jc w:val="both"/>
      </w:pPr>
      <w:r>
        <w:rPr>
          <w:rFonts w:ascii="Times New Roman"/>
          <w:b w:val="false"/>
          <w:i w:val="false"/>
          <w:color w:val="000000"/>
          <w:sz w:val="28"/>
        </w:rPr>
        <w:t>
      " Беспішен – Қошанкөл – Қараоба " аудандық маңызы бар 15 - 49 км. (34 км) автомобиль жолын күрделі жөндеу – 512 201 мың теңге;</w:t>
      </w:r>
    </w:p>
    <w:bookmarkEnd w:id="46"/>
    <w:bookmarkStart w:name="z41" w:id="47"/>
    <w:p>
      <w:pPr>
        <w:spacing w:after="0"/>
        <w:ind w:left="0"/>
        <w:jc w:val="both"/>
      </w:pPr>
      <w:r>
        <w:rPr>
          <w:rFonts w:ascii="Times New Roman"/>
          <w:b w:val="false"/>
          <w:i w:val="false"/>
          <w:color w:val="000000"/>
          <w:sz w:val="28"/>
        </w:rPr>
        <w:t>
      " Жаңатан ауылына кіреберіс аудандық маңызы бар автомобиль жолының " 0 - 10 шақырымын орташа жөндеу – 18 648 мың теңге;</w:t>
      </w:r>
    </w:p>
    <w:bookmarkEnd w:id="47"/>
    <w:p>
      <w:pPr>
        <w:spacing w:after="0"/>
        <w:ind w:left="0"/>
        <w:jc w:val="both"/>
      </w:pPr>
      <w:r>
        <w:rPr>
          <w:rFonts w:ascii="Times New Roman"/>
          <w:b w:val="false"/>
          <w:i w:val="false"/>
          <w:color w:val="000000"/>
          <w:sz w:val="28"/>
        </w:rPr>
        <w:t>
      Тұрғын үй сатып алуға кредит беру – 1 549 718 мың теңге;</w:t>
      </w:r>
    </w:p>
    <w:p>
      <w:pPr>
        <w:spacing w:after="0"/>
        <w:ind w:left="0"/>
        <w:jc w:val="both"/>
      </w:pPr>
      <w:r>
        <w:rPr>
          <w:rFonts w:ascii="Times New Roman"/>
          <w:b w:val="false"/>
          <w:i w:val="false"/>
          <w:color w:val="000000"/>
          <w:sz w:val="28"/>
        </w:rPr>
        <w:t>
      Халықтың әлеуметтік жағынан әлсіз топтарына коммуналдық тұрғын үй қорының тұрғын үйін сатып алу – 80 655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Батыс Қазақстан облысы Казталов аудандық мәслихатының 22.02.2024 </w:t>
      </w:r>
      <w:r>
        <w:rPr>
          <w:rFonts w:ascii="Times New Roman"/>
          <w:b w:val="false"/>
          <w:i w:val="false"/>
          <w:color w:val="000000"/>
          <w:sz w:val="28"/>
        </w:rPr>
        <w:t>№ 13-3</w:t>
      </w:r>
      <w:r>
        <w:rPr>
          <w:rFonts w:ascii="Times New Roman"/>
          <w:b w:val="false"/>
          <w:i w:val="false"/>
          <w:color w:val="ff0000"/>
          <w:sz w:val="28"/>
        </w:rPr>
        <w:t xml:space="preserve"> (01.01.2024 бастап қолданысқа енгізіледі); 20.03.2024 </w:t>
      </w:r>
      <w:r>
        <w:rPr>
          <w:rFonts w:ascii="Times New Roman"/>
          <w:b w:val="false"/>
          <w:i w:val="false"/>
          <w:color w:val="000000"/>
          <w:sz w:val="28"/>
        </w:rPr>
        <w:t>№ 15-1</w:t>
      </w:r>
      <w:r>
        <w:rPr>
          <w:rFonts w:ascii="Times New Roman"/>
          <w:b w:val="false"/>
          <w:i w:val="false"/>
          <w:color w:val="ff0000"/>
          <w:sz w:val="28"/>
        </w:rPr>
        <w:t xml:space="preserve"> (01.01.2024 бастап қолданысқа енгізіледі); 14.05.2024 </w:t>
      </w:r>
      <w:r>
        <w:rPr>
          <w:rFonts w:ascii="Times New Roman"/>
          <w:b w:val="false"/>
          <w:i w:val="false"/>
          <w:color w:val="000000"/>
          <w:sz w:val="28"/>
        </w:rPr>
        <w:t>№ 17-6</w:t>
      </w:r>
      <w:r>
        <w:rPr>
          <w:rFonts w:ascii="Times New Roman"/>
          <w:b w:val="false"/>
          <w:i w:val="false"/>
          <w:color w:val="ff0000"/>
          <w:sz w:val="28"/>
        </w:rPr>
        <w:t xml:space="preserve"> (01.01.2024 бастап қолданысқа енгізіледі) шешімдерімен.</w:t>
      </w:r>
      <w:r>
        <w:br/>
      </w:r>
      <w:r>
        <w:rPr>
          <w:rFonts w:ascii="Times New Roman"/>
          <w:b w:val="false"/>
          <w:i w:val="false"/>
          <w:color w:val="000000"/>
          <w:sz w:val="28"/>
        </w:rPr>
        <w:t>
</w:t>
      </w:r>
    </w:p>
    <w:bookmarkStart w:name="z45" w:id="48"/>
    <w:p>
      <w:pPr>
        <w:spacing w:after="0"/>
        <w:ind w:left="0"/>
        <w:jc w:val="both"/>
      </w:pPr>
      <w:r>
        <w:rPr>
          <w:rFonts w:ascii="Times New Roman"/>
          <w:b w:val="false"/>
          <w:i w:val="false"/>
          <w:color w:val="000000"/>
          <w:sz w:val="28"/>
        </w:rPr>
        <w:t>
      5. Жергілікті бюджеттердің теңгерімділігін қамтамасыз ету үшін 2024 жылға кірістерді бөлу нормативі төмендегі ерекшеліктер кірістері бойынша белгіленсін:</w:t>
      </w:r>
    </w:p>
    <w:bookmarkEnd w:id="48"/>
    <w:bookmarkStart w:name="z46" w:id="49"/>
    <w:p>
      <w:pPr>
        <w:spacing w:after="0"/>
        <w:ind w:left="0"/>
        <w:jc w:val="both"/>
      </w:pPr>
      <w:r>
        <w:rPr>
          <w:rFonts w:ascii="Times New Roman"/>
          <w:b w:val="false"/>
          <w:i w:val="false"/>
          <w:color w:val="000000"/>
          <w:sz w:val="28"/>
        </w:rPr>
        <w:t>
      1) жеке табыс салығы аудандық бюджетке 100% есепке алынады;</w:t>
      </w:r>
    </w:p>
    <w:bookmarkEnd w:id="49"/>
    <w:bookmarkStart w:name="z47" w:id="50"/>
    <w:p>
      <w:pPr>
        <w:spacing w:after="0"/>
        <w:ind w:left="0"/>
        <w:jc w:val="both"/>
      </w:pPr>
      <w:r>
        <w:rPr>
          <w:rFonts w:ascii="Times New Roman"/>
          <w:b w:val="false"/>
          <w:i w:val="false"/>
          <w:color w:val="000000"/>
          <w:sz w:val="28"/>
        </w:rPr>
        <w:t>
      2) әлеуметтік салық аудандық бюджетке 100% есепке алынады.</w:t>
      </w:r>
    </w:p>
    <w:bookmarkEnd w:id="50"/>
    <w:bookmarkStart w:name="z48" w:id="51"/>
    <w:p>
      <w:pPr>
        <w:spacing w:after="0"/>
        <w:ind w:left="0"/>
        <w:jc w:val="both"/>
      </w:pPr>
      <w:r>
        <w:rPr>
          <w:rFonts w:ascii="Times New Roman"/>
          <w:b w:val="false"/>
          <w:i w:val="false"/>
          <w:color w:val="000000"/>
          <w:sz w:val="28"/>
        </w:rPr>
        <w:t xml:space="preserve">
      6.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 </w:t>
      </w:r>
    </w:p>
    <w:bookmarkEnd w:id="51"/>
    <w:bookmarkStart w:name="z49" w:id="52"/>
    <w:p>
      <w:pPr>
        <w:spacing w:after="0"/>
        <w:ind w:left="0"/>
        <w:jc w:val="both"/>
      </w:pPr>
      <w:r>
        <w:rPr>
          <w:rFonts w:ascii="Times New Roman"/>
          <w:b w:val="false"/>
          <w:i w:val="false"/>
          <w:color w:val="000000"/>
          <w:sz w:val="28"/>
        </w:rPr>
        <w:t xml:space="preserve">
      7. 2024 жылға аудандық бюджеттен төмен тұрған бюджеттерге берілетін субвенциялар мөлшерінің жалпы сомасы 601 760 мың теңге болып белгіленсін, оның ішінде: </w:t>
      </w:r>
    </w:p>
    <w:bookmarkEnd w:id="52"/>
    <w:bookmarkStart w:name="z50" w:id="53"/>
    <w:p>
      <w:pPr>
        <w:spacing w:after="0"/>
        <w:ind w:left="0"/>
        <w:jc w:val="both"/>
      </w:pPr>
      <w:r>
        <w:rPr>
          <w:rFonts w:ascii="Times New Roman"/>
          <w:b w:val="false"/>
          <w:i w:val="false"/>
          <w:color w:val="000000"/>
          <w:sz w:val="28"/>
        </w:rPr>
        <w:t>
      Ақпәтер ауылдық округі – 28 737 мың теңге;</w:t>
      </w:r>
    </w:p>
    <w:bookmarkEnd w:id="53"/>
    <w:bookmarkStart w:name="z51" w:id="54"/>
    <w:p>
      <w:pPr>
        <w:spacing w:after="0"/>
        <w:ind w:left="0"/>
        <w:jc w:val="both"/>
      </w:pPr>
      <w:r>
        <w:rPr>
          <w:rFonts w:ascii="Times New Roman"/>
          <w:b w:val="false"/>
          <w:i w:val="false"/>
          <w:color w:val="000000"/>
          <w:sz w:val="28"/>
        </w:rPr>
        <w:t>
      Бірік ауылдық округі – 34 321 мың теңге;</w:t>
      </w:r>
    </w:p>
    <w:bookmarkEnd w:id="54"/>
    <w:bookmarkStart w:name="z52" w:id="55"/>
    <w:p>
      <w:pPr>
        <w:spacing w:after="0"/>
        <w:ind w:left="0"/>
        <w:jc w:val="both"/>
      </w:pPr>
      <w:r>
        <w:rPr>
          <w:rFonts w:ascii="Times New Roman"/>
          <w:b w:val="false"/>
          <w:i w:val="false"/>
          <w:color w:val="000000"/>
          <w:sz w:val="28"/>
        </w:rPr>
        <w:t>
      Болашақ ауылдық округі – 38 755 мың теңге;</w:t>
      </w:r>
    </w:p>
    <w:bookmarkEnd w:id="55"/>
    <w:bookmarkStart w:name="z53" w:id="56"/>
    <w:p>
      <w:pPr>
        <w:spacing w:after="0"/>
        <w:ind w:left="0"/>
        <w:jc w:val="both"/>
      </w:pPr>
      <w:r>
        <w:rPr>
          <w:rFonts w:ascii="Times New Roman"/>
          <w:b w:val="false"/>
          <w:i w:val="false"/>
          <w:color w:val="000000"/>
          <w:sz w:val="28"/>
        </w:rPr>
        <w:t>
      Бостандық ауылдық округі – 36 405 мың теңге;</w:t>
      </w:r>
    </w:p>
    <w:bookmarkEnd w:id="56"/>
    <w:bookmarkStart w:name="z54" w:id="57"/>
    <w:p>
      <w:pPr>
        <w:spacing w:after="0"/>
        <w:ind w:left="0"/>
        <w:jc w:val="both"/>
      </w:pPr>
      <w:r>
        <w:rPr>
          <w:rFonts w:ascii="Times New Roman"/>
          <w:b w:val="false"/>
          <w:i w:val="false"/>
          <w:color w:val="000000"/>
          <w:sz w:val="28"/>
        </w:rPr>
        <w:t>
      Жалпақтал ауылдық округі – 58 059 мың теңге;</w:t>
      </w:r>
    </w:p>
    <w:bookmarkEnd w:id="57"/>
    <w:bookmarkStart w:name="z55" w:id="58"/>
    <w:p>
      <w:pPr>
        <w:spacing w:after="0"/>
        <w:ind w:left="0"/>
        <w:jc w:val="both"/>
      </w:pPr>
      <w:r>
        <w:rPr>
          <w:rFonts w:ascii="Times New Roman"/>
          <w:b w:val="false"/>
          <w:i w:val="false"/>
          <w:color w:val="000000"/>
          <w:sz w:val="28"/>
        </w:rPr>
        <w:t>
      Жаңажол ауылдық округі – 35 079 мың теңге;</w:t>
      </w:r>
    </w:p>
    <w:bookmarkEnd w:id="58"/>
    <w:bookmarkStart w:name="z56" w:id="59"/>
    <w:p>
      <w:pPr>
        <w:spacing w:after="0"/>
        <w:ind w:left="0"/>
        <w:jc w:val="both"/>
      </w:pPr>
      <w:r>
        <w:rPr>
          <w:rFonts w:ascii="Times New Roman"/>
          <w:b w:val="false"/>
          <w:i w:val="false"/>
          <w:color w:val="000000"/>
          <w:sz w:val="28"/>
        </w:rPr>
        <w:t>
      Казталов ауылдық округі – 56 766 мың теңге;</w:t>
      </w:r>
    </w:p>
    <w:bookmarkEnd w:id="59"/>
    <w:bookmarkStart w:name="z57" w:id="60"/>
    <w:p>
      <w:pPr>
        <w:spacing w:after="0"/>
        <w:ind w:left="0"/>
        <w:jc w:val="both"/>
      </w:pPr>
      <w:r>
        <w:rPr>
          <w:rFonts w:ascii="Times New Roman"/>
          <w:b w:val="false"/>
          <w:i w:val="false"/>
          <w:color w:val="000000"/>
          <w:sz w:val="28"/>
        </w:rPr>
        <w:t>
      Көктерек ауылдық округі – 34 229 мың теңге;</w:t>
      </w:r>
    </w:p>
    <w:bookmarkEnd w:id="60"/>
    <w:bookmarkStart w:name="z58" w:id="61"/>
    <w:p>
      <w:pPr>
        <w:spacing w:after="0"/>
        <w:ind w:left="0"/>
        <w:jc w:val="both"/>
      </w:pPr>
      <w:r>
        <w:rPr>
          <w:rFonts w:ascii="Times New Roman"/>
          <w:b w:val="false"/>
          <w:i w:val="false"/>
          <w:color w:val="000000"/>
          <w:sz w:val="28"/>
        </w:rPr>
        <w:t>
      Қайыңды ауылдық округі – 31 824 мың теңге;</w:t>
      </w:r>
    </w:p>
    <w:bookmarkEnd w:id="61"/>
    <w:bookmarkStart w:name="z59" w:id="62"/>
    <w:p>
      <w:pPr>
        <w:spacing w:after="0"/>
        <w:ind w:left="0"/>
        <w:jc w:val="both"/>
      </w:pPr>
      <w:r>
        <w:rPr>
          <w:rFonts w:ascii="Times New Roman"/>
          <w:b w:val="false"/>
          <w:i w:val="false"/>
          <w:color w:val="000000"/>
          <w:sz w:val="28"/>
        </w:rPr>
        <w:t>
      Қарасу ауылдық округі – 36 531 мың теңге;</w:t>
      </w:r>
    </w:p>
    <w:bookmarkEnd w:id="62"/>
    <w:bookmarkStart w:name="z60" w:id="63"/>
    <w:p>
      <w:pPr>
        <w:spacing w:after="0"/>
        <w:ind w:left="0"/>
        <w:jc w:val="both"/>
      </w:pPr>
      <w:r>
        <w:rPr>
          <w:rFonts w:ascii="Times New Roman"/>
          <w:b w:val="false"/>
          <w:i w:val="false"/>
          <w:color w:val="000000"/>
          <w:sz w:val="28"/>
        </w:rPr>
        <w:t>
      Қараоба ауылдық округі – 36 631 мың теңге;</w:t>
      </w:r>
    </w:p>
    <w:bookmarkEnd w:id="63"/>
    <w:bookmarkStart w:name="z61" w:id="64"/>
    <w:p>
      <w:pPr>
        <w:spacing w:after="0"/>
        <w:ind w:left="0"/>
        <w:jc w:val="both"/>
      </w:pPr>
      <w:r>
        <w:rPr>
          <w:rFonts w:ascii="Times New Roman"/>
          <w:b w:val="false"/>
          <w:i w:val="false"/>
          <w:color w:val="000000"/>
          <w:sz w:val="28"/>
        </w:rPr>
        <w:t>
      Қараөзен ауылдық округі – 35 319 мың теңге;</w:t>
      </w:r>
    </w:p>
    <w:bookmarkEnd w:id="64"/>
    <w:bookmarkStart w:name="z62" w:id="65"/>
    <w:p>
      <w:pPr>
        <w:spacing w:after="0"/>
        <w:ind w:left="0"/>
        <w:jc w:val="both"/>
      </w:pPr>
      <w:r>
        <w:rPr>
          <w:rFonts w:ascii="Times New Roman"/>
          <w:b w:val="false"/>
          <w:i w:val="false"/>
          <w:color w:val="000000"/>
          <w:sz w:val="28"/>
        </w:rPr>
        <w:t>
      Қошанкөл ауылдық округі – 35 644 мың теңге;</w:t>
      </w:r>
    </w:p>
    <w:bookmarkEnd w:id="65"/>
    <w:bookmarkStart w:name="z63" w:id="66"/>
    <w:p>
      <w:pPr>
        <w:spacing w:after="0"/>
        <w:ind w:left="0"/>
        <w:jc w:val="both"/>
      </w:pPr>
      <w:r>
        <w:rPr>
          <w:rFonts w:ascii="Times New Roman"/>
          <w:b w:val="false"/>
          <w:i w:val="false"/>
          <w:color w:val="000000"/>
          <w:sz w:val="28"/>
        </w:rPr>
        <w:t>
      Талдыапан ауылдық округі – 30 806 мың теңге;</w:t>
      </w:r>
    </w:p>
    <w:bookmarkEnd w:id="66"/>
    <w:bookmarkStart w:name="z64" w:id="67"/>
    <w:p>
      <w:pPr>
        <w:spacing w:after="0"/>
        <w:ind w:left="0"/>
        <w:jc w:val="both"/>
      </w:pPr>
      <w:r>
        <w:rPr>
          <w:rFonts w:ascii="Times New Roman"/>
          <w:b w:val="false"/>
          <w:i w:val="false"/>
          <w:color w:val="000000"/>
          <w:sz w:val="28"/>
        </w:rPr>
        <w:t>
      Талдықұдық ауылдық округі – 34 292 мың теңге;</w:t>
      </w:r>
    </w:p>
    <w:bookmarkEnd w:id="67"/>
    <w:bookmarkStart w:name="z65" w:id="68"/>
    <w:p>
      <w:pPr>
        <w:spacing w:after="0"/>
        <w:ind w:left="0"/>
        <w:jc w:val="both"/>
      </w:pPr>
      <w:r>
        <w:rPr>
          <w:rFonts w:ascii="Times New Roman"/>
          <w:b w:val="false"/>
          <w:i w:val="false"/>
          <w:color w:val="000000"/>
          <w:sz w:val="28"/>
        </w:rPr>
        <w:t>
      Тереңкөл ауылдық округі – 38 362 мың теңге.</w:t>
      </w:r>
    </w:p>
    <w:bookmarkEnd w:id="68"/>
    <w:bookmarkStart w:name="z66" w:id="69"/>
    <w:p>
      <w:pPr>
        <w:spacing w:after="0"/>
        <w:ind w:left="0"/>
        <w:jc w:val="both"/>
      </w:pPr>
      <w:r>
        <w:rPr>
          <w:rFonts w:ascii="Times New Roman"/>
          <w:b w:val="false"/>
          <w:i w:val="false"/>
          <w:color w:val="000000"/>
          <w:sz w:val="28"/>
        </w:rPr>
        <w:t>
      8. 2024 жылға арналған аудандық бюджетте ауылдық округ бюджеттеріне аудандық бюджет қаражат есебінен бөлінетін ағымдағы нысаналы трансферттердің жалпы сомасы 208 135 мың теңге көлемінде қарастырылғаны ескерілсін:</w:t>
      </w:r>
    </w:p>
    <w:bookmarkEnd w:id="69"/>
    <w:bookmarkStart w:name="z44" w:id="70"/>
    <w:p>
      <w:pPr>
        <w:spacing w:after="0"/>
        <w:ind w:left="0"/>
        <w:jc w:val="both"/>
      </w:pPr>
      <w:r>
        <w:rPr>
          <w:rFonts w:ascii="Times New Roman"/>
          <w:b w:val="false"/>
          <w:i w:val="false"/>
          <w:color w:val="000000"/>
          <w:sz w:val="28"/>
        </w:rPr>
        <w:t>
      Аталған сомаларды аудандық маңызы бар қала, ауыл, кент, ауылдық округі бюджеттеріне бөлу Казталов ауданы әкімдігінің қаулысы негізінде жүзеге асырылады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Батыс Қазақстан облысы Казталов аудандық мәслихатының 14.05.2024 </w:t>
      </w:r>
      <w:r>
        <w:rPr>
          <w:rFonts w:ascii="Times New Roman"/>
          <w:b w:val="false"/>
          <w:i w:val="false"/>
          <w:color w:val="000000"/>
          <w:sz w:val="28"/>
        </w:rPr>
        <w:t>№ 17-6</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68" w:id="71"/>
    <w:p>
      <w:pPr>
        <w:spacing w:after="0"/>
        <w:ind w:left="0"/>
        <w:jc w:val="both"/>
      </w:pPr>
      <w:r>
        <w:rPr>
          <w:rFonts w:ascii="Times New Roman"/>
          <w:b w:val="false"/>
          <w:i w:val="false"/>
          <w:color w:val="000000"/>
          <w:sz w:val="28"/>
        </w:rPr>
        <w:t>
      9. 2024 жылға арналған облыстың жергілікті атқарушы органдарының резерві 72 110 мың теңге мөлшерінде бекітілсін.</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Батыс Қазақстан облысы Казталов аудандық мәслихатының 20.03.2024 </w:t>
      </w:r>
      <w:r>
        <w:rPr>
          <w:rFonts w:ascii="Times New Roman"/>
          <w:b w:val="false"/>
          <w:i w:val="false"/>
          <w:color w:val="000000"/>
          <w:sz w:val="28"/>
        </w:rPr>
        <w:t>№ 15-1</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69" w:id="72"/>
    <w:p>
      <w:pPr>
        <w:spacing w:after="0"/>
        <w:ind w:left="0"/>
        <w:jc w:val="both"/>
      </w:pPr>
      <w:r>
        <w:rPr>
          <w:rFonts w:ascii="Times New Roman"/>
          <w:b w:val="false"/>
          <w:i w:val="false"/>
          <w:color w:val="000000"/>
          <w:sz w:val="28"/>
        </w:rPr>
        <w:t>
      10. Осы шешім 2024 жылдың 1 қаңтарынан бастап қолданысқа енгізіледі.</w:t>
      </w:r>
    </w:p>
    <w:bookmarkEnd w:id="7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С.Мулдашев</w:t>
            </w:r>
            <w:r>
              <w:rPr>
                <w:rFonts w:ascii="Times New Roman"/>
                <w:b w:val="false"/>
                <w:i w:val="false"/>
                <w:color w:val="000000"/>
                <w:sz w:val="20"/>
              </w:rPr>
              <w:t>
</w:t>
            </w:r>
          </w:p>
        </w:tc>
      </w:tr>
    </w:tbl>
    <w:p>
      <w:pPr>
        <w:spacing w:after="0"/>
        <w:ind w:left="0"/>
        <w:jc w:val="both"/>
      </w:pPr>
      <w:bookmarkStart w:name="z71" w:id="73"/>
      <w:r>
        <w:rPr>
          <w:rFonts w:ascii="Times New Roman"/>
          <w:b w:val="false"/>
          <w:i w:val="false"/>
          <w:color w:val="000000"/>
          <w:sz w:val="28"/>
        </w:rPr>
        <w:t>
      Аудандық мәслихатының</w:t>
      </w:r>
    </w:p>
    <w:bookmarkEnd w:id="73"/>
    <w:p>
      <w:pPr>
        <w:spacing w:after="0"/>
        <w:ind w:left="0"/>
        <w:jc w:val="both"/>
      </w:pPr>
      <w:r>
        <w:rPr>
          <w:rFonts w:ascii="Times New Roman"/>
          <w:b w:val="false"/>
          <w:i w:val="false"/>
          <w:color w:val="000000"/>
          <w:sz w:val="28"/>
        </w:rPr>
        <w:t>2023 жылғы 22 желтоқсандағы</w:t>
      </w:r>
    </w:p>
    <w:p>
      <w:pPr>
        <w:spacing w:after="0"/>
        <w:ind w:left="0"/>
        <w:jc w:val="both"/>
      </w:pPr>
      <w:r>
        <w:rPr>
          <w:rFonts w:ascii="Times New Roman"/>
          <w:b w:val="false"/>
          <w:i w:val="false"/>
          <w:color w:val="000000"/>
          <w:sz w:val="28"/>
        </w:rPr>
        <w:t>№ 11 - 1 шешіміне № 1 қосымша</w:t>
      </w:r>
    </w:p>
    <w:bookmarkStart w:name="z72" w:id="74"/>
    <w:p>
      <w:pPr>
        <w:spacing w:after="0"/>
        <w:ind w:left="0"/>
        <w:jc w:val="left"/>
      </w:pPr>
      <w:r>
        <w:rPr>
          <w:rFonts w:ascii="Times New Roman"/>
          <w:b/>
          <w:i w:val="false"/>
          <w:color w:val="000000"/>
        </w:rPr>
        <w:t xml:space="preserve"> 2024 жылға арналған аудандық бюджет</w:t>
      </w:r>
    </w:p>
    <w:bookmarkEnd w:id="74"/>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Казталов аудандық мәслихатының 14.05.2024 </w:t>
      </w:r>
      <w:r>
        <w:rPr>
          <w:rFonts w:ascii="Times New Roman"/>
          <w:b w:val="false"/>
          <w:i w:val="false"/>
          <w:color w:val="ff0000"/>
          <w:sz w:val="28"/>
        </w:rPr>
        <w:t>№ 17-6</w:t>
      </w:r>
      <w:r>
        <w:rPr>
          <w:rFonts w:ascii="Times New Roman"/>
          <w:b w:val="false"/>
          <w:i w:val="false"/>
          <w:color w:val="ff0000"/>
          <w:sz w:val="28"/>
        </w:rPr>
        <w:t xml:space="preserve"> шешімімен (01.01.2024 ж. бастап қолданысқа енгізіледі).</w:t>
      </w:r>
    </w:p>
    <w:bookmarkStart w:name="z73" w:id="75"/>
    <w:p>
      <w:pPr>
        <w:spacing w:after="0"/>
        <w:ind w:left="0"/>
        <w:jc w:val="both"/>
      </w:pPr>
      <w:r>
        <w:rPr>
          <w:rFonts w:ascii="Times New Roman"/>
          <w:b w:val="false"/>
          <w:i w:val="false"/>
          <w:color w:val="000000"/>
          <w:sz w:val="28"/>
        </w:rPr>
        <w:t>
      мың тенге</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8 674 539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6 351 474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6 343 087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6 343 087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8 738 180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 - ақ мемлекеттік өртке қарсы қызмет органдары құрылмаған елдi мекендерде өрттердің алдын алу және оларды сөндіру жөніндегі іс -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 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 - 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 - ақ санаторий - курорттық емдеу, 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және тілдерді дамыту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 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нысанды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- 176 013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 келісім - шарттары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11-1 шешіміне № 2 қосымша</w:t>
            </w:r>
          </w:p>
        </w:tc>
      </w:tr>
    </w:tbl>
    <w:bookmarkStart w:name="z75" w:id="76"/>
    <w:p>
      <w:pPr>
        <w:spacing w:after="0"/>
        <w:ind w:left="0"/>
        <w:jc w:val="left"/>
      </w:pPr>
      <w:r>
        <w:rPr>
          <w:rFonts w:ascii="Times New Roman"/>
          <w:b/>
          <w:i w:val="false"/>
          <w:color w:val="000000"/>
        </w:rPr>
        <w:t xml:space="preserve"> 2025 жылға арналған аудандық бюджет</w:t>
      </w:r>
    </w:p>
    <w:bookmarkEnd w:id="76"/>
    <w:bookmarkStart w:name="z76" w:id="77"/>
    <w:p>
      <w:pPr>
        <w:spacing w:after="0"/>
        <w:ind w:left="0"/>
        <w:jc w:val="both"/>
      </w:pPr>
      <w:r>
        <w:rPr>
          <w:rFonts w:ascii="Times New Roman"/>
          <w:b w:val="false"/>
          <w:i w:val="false"/>
          <w:color w:val="000000"/>
          <w:sz w:val="28"/>
        </w:rPr>
        <w:t>
      мың тенге</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1281 1 62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1 281 162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11-1 шешіміне № 3 қосымша</w:t>
            </w:r>
          </w:p>
        </w:tc>
      </w:tr>
    </w:tbl>
    <w:bookmarkStart w:name="z78" w:id="78"/>
    <w:p>
      <w:pPr>
        <w:spacing w:after="0"/>
        <w:ind w:left="0"/>
        <w:jc w:val="left"/>
      </w:pPr>
      <w:r>
        <w:rPr>
          <w:rFonts w:ascii="Times New Roman"/>
          <w:b/>
          <w:i w:val="false"/>
          <w:color w:val="000000"/>
        </w:rPr>
        <w:t xml:space="preserve"> 2026 жылға арналған аудандық бюджет</w:t>
      </w:r>
    </w:p>
    <w:bookmarkEnd w:id="78"/>
    <w:bookmarkStart w:name="z79" w:id="79"/>
    <w:p>
      <w:pPr>
        <w:spacing w:after="0"/>
        <w:ind w:left="0"/>
        <w:jc w:val="both"/>
      </w:pPr>
      <w:r>
        <w:rPr>
          <w:rFonts w:ascii="Times New Roman"/>
          <w:b w:val="false"/>
          <w:i w:val="false"/>
          <w:color w:val="000000"/>
          <w:sz w:val="28"/>
        </w:rPr>
        <w:t>
      мың тенге</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1 381 162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