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0371" w14:textId="cf10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Казталов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128 631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32 142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96 449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132 648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- 4 017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4 017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Казталов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Казталов ауылдық округінің бюджетіне аудандық бюджеттен берілетін субвенциялар түсімдерінің сомасы 56 766 мың теңге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Казталов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мқайтару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 шешіміне № 2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Казталов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 шешіміне № 3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Казталов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