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b47a" w14:textId="f07b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Тереңкөл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62 094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59 547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62 569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- 475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475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Тереңкөл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Тереңкөл ауылдық округінің бюджетіне аудандық бюджеттен берілетін субвенциялар түсімдерінің сомасы 38 362 мың теңге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4 шешіміне № 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Тереңкөл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4 шешіміне № 2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Тереңкөл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4 шешіміне № 3 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Тереңкөл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