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b325" w14:textId="280b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Казталов ауданының Қараоба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27 желтоқсандағы № 12-6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2024 - 2026 жылдарға арналған Казталов ауданының Қараоба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48 582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3 962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44 340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49 504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- 922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922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00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Қараоба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2023 жылғы 22 желтоқсандағы № 11-1 "2024 - 2026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Қараоба ауылдық округінің бюджетіне аудандық бюджеттен берілетін субвенциялар түсімдерінің сомасы 36 631 мың теңге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6 шешіміне № 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Қараоба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ff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6 шешіміне № 2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Қараоба ауылдық округінің бюджеті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Қараоба ауылдық округінің бюджеті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