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71de" w14:textId="b5d7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Қайынды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Казталов ауданының Қайыңды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42 048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2 339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39 609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42 053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00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Қайынды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Қайынды ауылдық округінің бюджетіне аудандық бюджеттен берілетін субвенциялар түсімдерінің сомасы 31 824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мәслихатының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27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12 – 7 шешіміне № 1 қосымша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Қайынды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23.05.2024 </w:t>
      </w:r>
      <w:r>
        <w:rPr>
          <w:rFonts w:ascii="Times New Roman"/>
          <w:b w:val="false"/>
          <w:i w:val="false"/>
          <w:color w:val="ff0000"/>
          <w:sz w:val="28"/>
        </w:rPr>
        <w:t>№ 18-7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7 шешіміне № 2 қосымша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Қайынды ауылдық округінің бюджеті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7 шешіміне № 3 қосымша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Қайынды ауылдық округінің бюджеті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